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1D" w:rsidRPr="008C5463" w:rsidRDefault="00DC6388" w:rsidP="000759B7">
      <w:pPr>
        <w:pStyle w:val="Heading1"/>
        <w:rPr>
          <w:rFonts w:ascii="Arial" w:eastAsia="Times New Roman" w:hAnsi="Arial" w:cs="Arial"/>
          <w:sz w:val="36"/>
          <w:szCs w:val="36"/>
        </w:rPr>
      </w:pPr>
      <w:bookmarkStart w:id="0" w:name="_GoBack"/>
      <w:r w:rsidRPr="008C5463">
        <w:rPr>
          <w:rFonts w:eastAsia="Times New Roman"/>
          <w:sz w:val="36"/>
          <w:szCs w:val="36"/>
        </w:rPr>
        <w:t xml:space="preserve">A BRIEF GUIDE TO </w:t>
      </w:r>
      <w:r w:rsidR="00A509BA" w:rsidRPr="008C5463">
        <w:rPr>
          <w:rFonts w:eastAsia="Times New Roman"/>
          <w:sz w:val="36"/>
          <w:szCs w:val="36"/>
        </w:rPr>
        <w:t>SIGN LANGUAGE</w:t>
      </w:r>
      <w:r w:rsidR="00A7271D" w:rsidRPr="008C5463">
        <w:rPr>
          <w:rFonts w:eastAsia="Times New Roman"/>
          <w:sz w:val="36"/>
          <w:szCs w:val="36"/>
        </w:rPr>
        <w:t xml:space="preserve"> INTERPRETING</w:t>
      </w:r>
    </w:p>
    <w:bookmarkEnd w:id="0"/>
    <w:p w:rsidR="00A509BA"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br/>
        <w:t xml:space="preserve">This brief working guide will assist church leaders working with sign language interpreters. Sign language interpreters are a part of a long-standing profession that have provided </w:t>
      </w:r>
      <w:r w:rsidR="00D05F9E" w:rsidRPr="008C5463">
        <w:rPr>
          <w:rFonts w:ascii="Times New Roman" w:eastAsia="Times New Roman" w:hAnsi="Times New Roman"/>
          <w:color w:val="000000"/>
          <w:sz w:val="36"/>
          <w:szCs w:val="36"/>
        </w:rPr>
        <w:t xml:space="preserve">interpreting </w:t>
      </w:r>
      <w:r w:rsidRPr="008C5463">
        <w:rPr>
          <w:rFonts w:ascii="Times New Roman" w:eastAsia="Times New Roman" w:hAnsi="Times New Roman"/>
          <w:color w:val="000000"/>
          <w:sz w:val="36"/>
          <w:szCs w:val="36"/>
        </w:rPr>
        <w:t xml:space="preserve">services to Deaf, hard of hearing, late-deafened, Deafblind, and hearing people. Below are some insightful considerations when working with interpreters. </w:t>
      </w:r>
      <w:r w:rsidRPr="008C5463">
        <w:rPr>
          <w:rFonts w:ascii="Times New Roman" w:eastAsia="Times New Roman" w:hAnsi="Times New Roman"/>
          <w:color w:val="000000"/>
          <w:sz w:val="36"/>
          <w:szCs w:val="36"/>
        </w:rPr>
        <w:br/>
      </w:r>
      <w:r w:rsidRPr="008C5463">
        <w:rPr>
          <w:rFonts w:ascii="Times New Roman" w:eastAsia="Times New Roman" w:hAnsi="Times New Roman"/>
          <w:color w:val="000000"/>
          <w:sz w:val="36"/>
          <w:szCs w:val="36"/>
        </w:rPr>
        <w:br/>
      </w:r>
      <w:r w:rsidRPr="008C5463">
        <w:rPr>
          <w:rStyle w:val="Heading2Char"/>
          <w:sz w:val="36"/>
          <w:szCs w:val="36"/>
        </w:rPr>
        <w:t>Acquiring Interpreters</w:t>
      </w:r>
      <w:r w:rsidRPr="008C5463">
        <w:rPr>
          <w:rFonts w:ascii="Times New Roman" w:eastAsia="Times New Roman" w:hAnsi="Times New Roman"/>
          <w:color w:val="000000"/>
          <w:sz w:val="36"/>
          <w:szCs w:val="36"/>
        </w:rPr>
        <w:t xml:space="preserve"> </w:t>
      </w:r>
    </w:p>
    <w:p w:rsidR="00A509BA"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Often, individuals who do not work within the Deaf community are unfamiliar with Deaf resources, such as sign language interpreting agencies. A few ideas for acquiring interpreters are:</w:t>
      </w:r>
    </w:p>
    <w:p w:rsidR="00F05AD0"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 xml:space="preserve">1. Contacting sign language interpreting agencies in your area. It’s expensive, but can be helpful in a pinch. </w:t>
      </w:r>
      <w:r w:rsidRPr="008C5463">
        <w:rPr>
          <w:rFonts w:ascii="Times New Roman" w:eastAsia="Times New Roman" w:hAnsi="Times New Roman"/>
          <w:color w:val="000000"/>
          <w:sz w:val="36"/>
          <w:szCs w:val="36"/>
        </w:rPr>
        <w:br/>
        <w:t xml:space="preserve">2. Contacting the state vocational rehabilitation (V.R.) office to ask for recommended resources (they will likely have a directory). </w:t>
      </w:r>
      <w:r w:rsidRPr="008C5463">
        <w:rPr>
          <w:rFonts w:ascii="Times New Roman" w:eastAsia="Times New Roman" w:hAnsi="Times New Roman"/>
          <w:color w:val="000000"/>
          <w:sz w:val="36"/>
          <w:szCs w:val="36"/>
        </w:rPr>
        <w:br/>
        <w:t xml:space="preserve">3. Contact the state Deaf and Hard of Hearing Commission/Office/Coalition (they often have a list of resources or referrals). </w:t>
      </w:r>
      <w:r w:rsidRPr="008C5463">
        <w:rPr>
          <w:rFonts w:ascii="Times New Roman" w:eastAsia="Times New Roman" w:hAnsi="Times New Roman"/>
          <w:color w:val="000000"/>
          <w:sz w:val="36"/>
          <w:szCs w:val="36"/>
        </w:rPr>
        <w:br/>
        <w:t>4. Research colleges and universities in your state that offer sign language interpreting programs, as students need practicum hours. Some professors or department chairpersons may be familiar with Deaf-related resources.</w:t>
      </w:r>
      <w:r w:rsidRPr="008C5463">
        <w:rPr>
          <w:rFonts w:ascii="Times New Roman" w:eastAsia="Times New Roman" w:hAnsi="Times New Roman"/>
          <w:color w:val="000000"/>
          <w:sz w:val="36"/>
          <w:szCs w:val="36"/>
        </w:rPr>
        <w:br/>
        <w:t>5. Go to the Registry of Interpreters for the Deaf (</w:t>
      </w:r>
      <w:hyperlink r:id="rId6" w:history="1">
        <w:r w:rsidRPr="008C5463">
          <w:rPr>
            <w:rStyle w:val="Hyperlink"/>
            <w:rFonts w:ascii="Times New Roman" w:eastAsia="Times New Roman" w:hAnsi="Times New Roman"/>
            <w:sz w:val="36"/>
            <w:szCs w:val="36"/>
          </w:rPr>
          <w:t>RID</w:t>
        </w:r>
      </w:hyperlink>
      <w:r w:rsidRPr="008C5463">
        <w:rPr>
          <w:rFonts w:ascii="Times New Roman" w:eastAsia="Times New Roman" w:hAnsi="Times New Roman"/>
          <w:color w:val="000000"/>
          <w:sz w:val="36"/>
          <w:szCs w:val="36"/>
        </w:rPr>
        <w:t xml:space="preserve">) website and search for interpreters on their online directory (it's best search by state as some interpreters do not mind traveling). </w:t>
      </w:r>
      <w:r w:rsidRPr="008C5463">
        <w:rPr>
          <w:rFonts w:ascii="Times New Roman" w:eastAsia="Times New Roman" w:hAnsi="Times New Roman"/>
          <w:color w:val="000000"/>
          <w:sz w:val="36"/>
          <w:szCs w:val="36"/>
        </w:rPr>
        <w:br/>
        <w:t xml:space="preserve">6. Do a </w:t>
      </w:r>
      <w:hyperlink r:id="rId7" w:history="1">
        <w:r w:rsidRPr="008C5463">
          <w:rPr>
            <w:rStyle w:val="Hyperlink"/>
            <w:rFonts w:ascii="Times New Roman" w:eastAsia="Times New Roman" w:hAnsi="Times New Roman"/>
            <w:sz w:val="36"/>
            <w:szCs w:val="36"/>
          </w:rPr>
          <w:t>Google</w:t>
        </w:r>
      </w:hyperlink>
      <w:r w:rsidRPr="008C5463">
        <w:rPr>
          <w:rFonts w:ascii="Times New Roman" w:eastAsia="Times New Roman" w:hAnsi="Times New Roman"/>
          <w:color w:val="000000"/>
          <w:sz w:val="36"/>
          <w:szCs w:val="36"/>
        </w:rPr>
        <w:t xml:space="preserve"> search and type "sign language interpreters in (insert your city or county)". </w:t>
      </w:r>
      <w:r w:rsidRPr="008C5463">
        <w:rPr>
          <w:rFonts w:ascii="Times New Roman" w:eastAsia="Times New Roman" w:hAnsi="Times New Roman"/>
          <w:color w:val="000000"/>
          <w:sz w:val="36"/>
          <w:szCs w:val="36"/>
        </w:rPr>
        <w:br/>
      </w:r>
      <w:r w:rsidRPr="008C5463">
        <w:rPr>
          <w:rFonts w:ascii="Times New Roman" w:eastAsia="Times New Roman" w:hAnsi="Times New Roman"/>
          <w:color w:val="000000"/>
          <w:sz w:val="36"/>
          <w:szCs w:val="36"/>
        </w:rPr>
        <w:lastRenderedPageBreak/>
        <w:t xml:space="preserve">7. Contact other Deaf ministries in your area to see if they can recommend someone. </w:t>
      </w:r>
      <w:r w:rsidRPr="008C5463">
        <w:rPr>
          <w:rFonts w:ascii="Times New Roman" w:eastAsia="Times New Roman" w:hAnsi="Times New Roman"/>
          <w:color w:val="000000"/>
          <w:sz w:val="36"/>
          <w:szCs w:val="36"/>
        </w:rPr>
        <w:br/>
        <w:t xml:space="preserve">8. Ask the Deaf or Hard of Hearing person at your church as they may know of potential resources. </w:t>
      </w:r>
    </w:p>
    <w:p w:rsidR="00F05AD0" w:rsidRPr="008C5463" w:rsidRDefault="00F05AD0" w:rsidP="000759B7">
      <w:pPr>
        <w:pStyle w:val="Heading2"/>
        <w:rPr>
          <w:rFonts w:eastAsia="Times New Roman"/>
          <w:sz w:val="36"/>
          <w:szCs w:val="36"/>
        </w:rPr>
      </w:pPr>
      <w:r w:rsidRPr="008C5463">
        <w:rPr>
          <w:rFonts w:eastAsia="Times New Roman"/>
          <w:sz w:val="36"/>
          <w:szCs w:val="36"/>
        </w:rPr>
        <w:t>Requesting Services</w:t>
      </w:r>
    </w:p>
    <w:p w:rsidR="004A0BB7" w:rsidRPr="008C5463" w:rsidRDefault="00F05AD0" w:rsidP="00A509BA">
      <w:pPr>
        <w:shd w:val="clear" w:color="auto" w:fill="FFFFFF"/>
        <w:spacing w:line="225" w:lineRule="atLeast"/>
        <w:rPr>
          <w:rFonts w:ascii="Times New Roman" w:eastAsia="Times New Roman" w:hAnsi="Times New Roman"/>
          <w:b/>
          <w:color w:val="000000"/>
          <w:sz w:val="36"/>
          <w:szCs w:val="36"/>
        </w:rPr>
      </w:pPr>
      <w:r w:rsidRPr="008C5463">
        <w:rPr>
          <w:rFonts w:ascii="Times New Roman" w:eastAsia="Times New Roman" w:hAnsi="Times New Roman"/>
          <w:color w:val="000000"/>
          <w:sz w:val="36"/>
          <w:szCs w:val="36"/>
        </w:rPr>
        <w:t>1. Contact the interpreter or agency.</w:t>
      </w:r>
      <w:r w:rsidR="004A0BB7" w:rsidRPr="008C5463">
        <w:rPr>
          <w:rFonts w:ascii="Times New Roman" w:eastAsia="Times New Roman" w:hAnsi="Times New Roman"/>
          <w:color w:val="000000"/>
          <w:sz w:val="36"/>
          <w:szCs w:val="36"/>
        </w:rPr>
        <w:t xml:space="preserve"> Generally, two interpreters are needed for events or services</w:t>
      </w:r>
      <w:r w:rsidR="004A0BB7" w:rsidRPr="008C5463">
        <w:rPr>
          <w:rFonts w:ascii="Times New Roman" w:eastAsia="Times New Roman" w:hAnsi="Times New Roman"/>
          <w:color w:val="000000"/>
          <w:sz w:val="36"/>
          <w:szCs w:val="36"/>
        </w:rPr>
        <w:br/>
        <w:t xml:space="preserve">    90 minutes to 2 hours or longer.</w:t>
      </w:r>
      <w:r w:rsidRPr="008C5463">
        <w:rPr>
          <w:rFonts w:ascii="Times New Roman" w:eastAsia="Times New Roman" w:hAnsi="Times New Roman"/>
          <w:color w:val="000000"/>
          <w:sz w:val="36"/>
          <w:szCs w:val="36"/>
        </w:rPr>
        <w:br/>
        <w:t>2. Be prepared to provide the following:</w:t>
      </w:r>
      <w:r w:rsidRPr="008C5463">
        <w:rPr>
          <w:rFonts w:ascii="Times New Roman" w:eastAsia="Times New Roman" w:hAnsi="Times New Roman"/>
          <w:color w:val="000000"/>
          <w:sz w:val="36"/>
          <w:szCs w:val="36"/>
        </w:rPr>
        <w:br/>
        <w:t xml:space="preserve">    a. </w:t>
      </w:r>
      <w:proofErr w:type="gramStart"/>
      <w:r w:rsidRPr="008C5463">
        <w:rPr>
          <w:rFonts w:ascii="Times New Roman" w:eastAsia="Times New Roman" w:hAnsi="Times New Roman"/>
          <w:color w:val="000000"/>
          <w:sz w:val="36"/>
          <w:szCs w:val="36"/>
        </w:rPr>
        <w:t>The</w:t>
      </w:r>
      <w:proofErr w:type="gramEnd"/>
      <w:r w:rsidRPr="008C5463">
        <w:rPr>
          <w:rFonts w:ascii="Times New Roman" w:eastAsia="Times New Roman" w:hAnsi="Times New Roman"/>
          <w:color w:val="000000"/>
          <w:sz w:val="36"/>
          <w:szCs w:val="36"/>
        </w:rPr>
        <w:t xml:space="preserve"> date and time of the event(s). (Ex. 11/12/17 from 11am to 12:30pm.)</w:t>
      </w:r>
      <w:r w:rsidRPr="008C5463">
        <w:rPr>
          <w:rFonts w:ascii="Times New Roman" w:eastAsia="Times New Roman" w:hAnsi="Times New Roman"/>
          <w:color w:val="000000"/>
          <w:sz w:val="36"/>
          <w:szCs w:val="36"/>
        </w:rPr>
        <w:br/>
        <w:t xml:space="preserve">    b. The location name and address of the event (Ex. First United Methodist Church).</w:t>
      </w:r>
      <w:r w:rsidRPr="008C5463">
        <w:rPr>
          <w:rFonts w:ascii="Times New Roman" w:eastAsia="Times New Roman" w:hAnsi="Times New Roman"/>
          <w:color w:val="000000"/>
          <w:sz w:val="36"/>
          <w:szCs w:val="36"/>
        </w:rPr>
        <w:br/>
        <w:t xml:space="preserve">    c. A contact person for the interpreter on-site with his/her cell/text number.</w:t>
      </w:r>
      <w:r w:rsidRPr="008C5463">
        <w:rPr>
          <w:rFonts w:ascii="Times New Roman" w:eastAsia="Times New Roman" w:hAnsi="Times New Roman"/>
          <w:color w:val="000000"/>
          <w:sz w:val="36"/>
          <w:szCs w:val="36"/>
        </w:rPr>
        <w:br/>
        <w:t xml:space="preserve">    d. How the interpreting services will be paid (e.g. </w:t>
      </w:r>
      <w:proofErr w:type="spellStart"/>
      <w:r w:rsidRPr="008C5463">
        <w:rPr>
          <w:rFonts w:ascii="Times New Roman" w:eastAsia="Times New Roman" w:hAnsi="Times New Roman"/>
          <w:color w:val="000000"/>
          <w:sz w:val="36"/>
          <w:szCs w:val="36"/>
        </w:rPr>
        <w:t>Paypal</w:t>
      </w:r>
      <w:proofErr w:type="spellEnd"/>
      <w:r w:rsidRPr="008C5463">
        <w:rPr>
          <w:rFonts w:ascii="Times New Roman" w:eastAsia="Times New Roman" w:hAnsi="Times New Roman"/>
          <w:color w:val="000000"/>
          <w:sz w:val="36"/>
          <w:szCs w:val="36"/>
        </w:rPr>
        <w:t xml:space="preserve">, by credit card, by check, bartering, </w:t>
      </w:r>
      <w:r w:rsidRPr="008C5463">
        <w:rPr>
          <w:rFonts w:ascii="Times New Roman" w:eastAsia="Times New Roman" w:hAnsi="Times New Roman"/>
          <w:color w:val="000000"/>
          <w:sz w:val="36"/>
          <w:szCs w:val="36"/>
        </w:rPr>
        <w:br/>
        <w:t xml:space="preserve">        etc.).</w:t>
      </w:r>
      <w:r w:rsidR="004A0BB7" w:rsidRPr="008C5463">
        <w:rPr>
          <w:rFonts w:ascii="Times New Roman" w:eastAsia="Times New Roman" w:hAnsi="Times New Roman"/>
          <w:color w:val="000000"/>
          <w:sz w:val="36"/>
          <w:szCs w:val="36"/>
        </w:rPr>
        <w:t xml:space="preserve"> Typically paid after the event.</w:t>
      </w:r>
      <w:r w:rsidRPr="008C5463">
        <w:rPr>
          <w:rFonts w:ascii="Times New Roman" w:eastAsia="Times New Roman" w:hAnsi="Times New Roman"/>
          <w:color w:val="000000"/>
          <w:sz w:val="36"/>
          <w:szCs w:val="36"/>
        </w:rPr>
        <w:br/>
        <w:t xml:space="preserve">    e. The name of the person needing the interpreting services (e.g. the Deaf person).</w:t>
      </w:r>
      <w:r w:rsidR="004A0BB7" w:rsidRPr="008C5463">
        <w:rPr>
          <w:rFonts w:ascii="Times New Roman" w:eastAsia="Times New Roman" w:hAnsi="Times New Roman"/>
          <w:color w:val="000000"/>
          <w:sz w:val="36"/>
          <w:szCs w:val="36"/>
        </w:rPr>
        <w:br/>
        <w:t xml:space="preserve">    </w:t>
      </w:r>
      <w:r w:rsidR="000759B7" w:rsidRPr="008C5463">
        <w:rPr>
          <w:rFonts w:ascii="Times New Roman" w:eastAsia="Times New Roman" w:hAnsi="Times New Roman"/>
          <w:color w:val="000000"/>
          <w:sz w:val="36"/>
          <w:szCs w:val="36"/>
        </w:rPr>
        <w:t>f. To</w:t>
      </w:r>
      <w:r w:rsidR="004A0BB7" w:rsidRPr="008C5463">
        <w:rPr>
          <w:rFonts w:ascii="Times New Roman" w:eastAsia="Times New Roman" w:hAnsi="Times New Roman"/>
          <w:color w:val="000000"/>
          <w:sz w:val="36"/>
          <w:szCs w:val="36"/>
        </w:rPr>
        <w:t xml:space="preserve"> give a general description of the event (Ex. “A traditional worship service.).</w:t>
      </w:r>
      <w:r w:rsidRPr="008C5463">
        <w:rPr>
          <w:rFonts w:ascii="Times New Roman" w:eastAsia="Times New Roman" w:hAnsi="Times New Roman"/>
          <w:color w:val="000000"/>
          <w:sz w:val="36"/>
          <w:szCs w:val="36"/>
        </w:rPr>
        <w:br/>
        <w:t xml:space="preserve">    </w:t>
      </w:r>
      <w:r w:rsidR="000759B7" w:rsidRPr="008C5463">
        <w:rPr>
          <w:rFonts w:ascii="Times New Roman" w:eastAsia="Times New Roman" w:hAnsi="Times New Roman"/>
          <w:color w:val="000000"/>
          <w:sz w:val="36"/>
          <w:szCs w:val="36"/>
        </w:rPr>
        <w:t>g. Be</w:t>
      </w:r>
      <w:r w:rsidRPr="008C5463">
        <w:rPr>
          <w:rFonts w:ascii="Times New Roman" w:eastAsia="Times New Roman" w:hAnsi="Times New Roman"/>
          <w:color w:val="000000"/>
          <w:sz w:val="36"/>
          <w:szCs w:val="36"/>
        </w:rPr>
        <w:t xml:space="preserve"> prepared to send any preparation information ahead of </w:t>
      </w:r>
      <w:r w:rsidRPr="008C5463">
        <w:rPr>
          <w:rFonts w:ascii="Times New Roman" w:eastAsia="Times New Roman" w:hAnsi="Times New Roman"/>
          <w:color w:val="000000"/>
          <w:sz w:val="36"/>
          <w:szCs w:val="36"/>
        </w:rPr>
        <w:br/>
        <w:t xml:space="preserve">        time</w:t>
      </w:r>
      <w:r w:rsidR="004A0BB7" w:rsidRPr="008C5463">
        <w:rPr>
          <w:rFonts w:ascii="Times New Roman" w:eastAsia="Times New Roman" w:hAnsi="Times New Roman"/>
          <w:color w:val="000000"/>
          <w:sz w:val="36"/>
          <w:szCs w:val="36"/>
        </w:rPr>
        <w:t xml:space="preserve"> (e.g. </w:t>
      </w:r>
      <w:r w:rsidR="000759B7" w:rsidRPr="008C5463">
        <w:rPr>
          <w:rFonts w:ascii="Times New Roman" w:eastAsia="Times New Roman" w:hAnsi="Times New Roman"/>
          <w:color w:val="000000"/>
          <w:sz w:val="36"/>
          <w:szCs w:val="36"/>
        </w:rPr>
        <w:t>an</w:t>
      </w:r>
      <w:r w:rsidR="004A0BB7" w:rsidRPr="008C5463">
        <w:rPr>
          <w:rFonts w:ascii="Times New Roman" w:eastAsia="Times New Roman" w:hAnsi="Times New Roman"/>
          <w:color w:val="000000"/>
          <w:sz w:val="36"/>
          <w:szCs w:val="36"/>
        </w:rPr>
        <w:t xml:space="preserve"> agenda or a bulletin)</w:t>
      </w:r>
      <w:r w:rsidRPr="008C5463">
        <w:rPr>
          <w:rFonts w:ascii="Times New Roman" w:eastAsia="Times New Roman" w:hAnsi="Times New Roman"/>
          <w:color w:val="000000"/>
          <w:sz w:val="36"/>
          <w:szCs w:val="36"/>
        </w:rPr>
        <w:t>.</w:t>
      </w:r>
      <w:r w:rsidRPr="008C5463">
        <w:rPr>
          <w:rFonts w:ascii="Times New Roman" w:eastAsia="Times New Roman" w:hAnsi="Times New Roman"/>
          <w:color w:val="000000"/>
          <w:sz w:val="36"/>
          <w:szCs w:val="36"/>
        </w:rPr>
        <w:br/>
        <w:t xml:space="preserve">    </w:t>
      </w:r>
      <w:r w:rsidR="004A0BB7" w:rsidRPr="008C5463">
        <w:rPr>
          <w:rFonts w:ascii="Times New Roman" w:eastAsia="Times New Roman" w:hAnsi="Times New Roman"/>
          <w:color w:val="000000"/>
          <w:sz w:val="36"/>
          <w:szCs w:val="36"/>
        </w:rPr>
        <w:t>h</w:t>
      </w:r>
      <w:r w:rsidRPr="008C5463">
        <w:rPr>
          <w:rFonts w:ascii="Times New Roman" w:eastAsia="Times New Roman" w:hAnsi="Times New Roman"/>
          <w:color w:val="000000"/>
          <w:sz w:val="36"/>
          <w:szCs w:val="36"/>
        </w:rPr>
        <w:t xml:space="preserve">. On-site, be prepared to identify an area where the interpreter should be located (e.g. up </w:t>
      </w:r>
      <w:r w:rsidRPr="008C5463">
        <w:rPr>
          <w:rFonts w:ascii="Times New Roman" w:eastAsia="Times New Roman" w:hAnsi="Times New Roman"/>
          <w:color w:val="000000"/>
          <w:sz w:val="36"/>
          <w:szCs w:val="36"/>
        </w:rPr>
        <w:br/>
        <w:t xml:space="preserve">        front).</w:t>
      </w:r>
      <w:r w:rsidR="004A0BB7" w:rsidRPr="008C5463">
        <w:rPr>
          <w:rFonts w:ascii="Times New Roman" w:eastAsia="Times New Roman" w:hAnsi="Times New Roman"/>
          <w:color w:val="000000"/>
          <w:sz w:val="36"/>
          <w:szCs w:val="36"/>
        </w:rPr>
        <w:t xml:space="preserve"> Sometimes the interpreter can consult with you. Ask the consumer utilizing services.</w:t>
      </w:r>
      <w:r w:rsidRPr="008C5463">
        <w:rPr>
          <w:rFonts w:ascii="Times New Roman" w:eastAsia="Times New Roman" w:hAnsi="Times New Roman"/>
          <w:color w:val="000000"/>
          <w:sz w:val="36"/>
          <w:szCs w:val="36"/>
        </w:rPr>
        <w:br/>
        <w:t xml:space="preserve">    </w:t>
      </w:r>
      <w:proofErr w:type="spellStart"/>
      <w:r w:rsidR="004A0BB7" w:rsidRPr="008C5463">
        <w:rPr>
          <w:rFonts w:ascii="Times New Roman" w:eastAsia="Times New Roman" w:hAnsi="Times New Roman"/>
          <w:color w:val="000000"/>
          <w:sz w:val="36"/>
          <w:szCs w:val="36"/>
        </w:rPr>
        <w:t>i</w:t>
      </w:r>
      <w:proofErr w:type="spellEnd"/>
      <w:r w:rsidRPr="008C5463">
        <w:rPr>
          <w:rFonts w:ascii="Times New Roman" w:eastAsia="Times New Roman" w:hAnsi="Times New Roman"/>
          <w:color w:val="000000"/>
          <w:sz w:val="36"/>
          <w:szCs w:val="36"/>
        </w:rPr>
        <w:t>. Ensure leadership, management, or the pastor is aware that an interpreter is being provided.</w:t>
      </w:r>
      <w:r w:rsidR="00A509BA" w:rsidRPr="008C5463">
        <w:rPr>
          <w:rFonts w:ascii="Times New Roman" w:eastAsia="Times New Roman" w:hAnsi="Times New Roman"/>
          <w:color w:val="000000"/>
          <w:sz w:val="36"/>
          <w:szCs w:val="36"/>
        </w:rPr>
        <w:br/>
      </w:r>
      <w:r w:rsidR="00A509BA" w:rsidRPr="008C5463">
        <w:rPr>
          <w:rFonts w:ascii="Times New Roman" w:eastAsia="Times New Roman" w:hAnsi="Times New Roman"/>
          <w:color w:val="000000"/>
          <w:sz w:val="36"/>
          <w:szCs w:val="36"/>
        </w:rPr>
        <w:lastRenderedPageBreak/>
        <w:br/>
      </w:r>
    </w:p>
    <w:p w:rsidR="004A0BB7" w:rsidRPr="008C5463" w:rsidRDefault="004A0BB7">
      <w:pPr>
        <w:spacing w:after="0" w:line="240" w:lineRule="auto"/>
        <w:rPr>
          <w:rFonts w:ascii="Times New Roman" w:eastAsia="Times New Roman" w:hAnsi="Times New Roman"/>
          <w:b/>
          <w:color w:val="000000"/>
          <w:sz w:val="36"/>
          <w:szCs w:val="36"/>
        </w:rPr>
      </w:pPr>
      <w:r w:rsidRPr="008C5463">
        <w:rPr>
          <w:rFonts w:ascii="Times New Roman" w:eastAsia="Times New Roman" w:hAnsi="Times New Roman"/>
          <w:b/>
          <w:color w:val="000000"/>
          <w:sz w:val="36"/>
          <w:szCs w:val="36"/>
        </w:rPr>
        <w:br w:type="page"/>
      </w:r>
    </w:p>
    <w:p w:rsidR="00A509BA" w:rsidRPr="008C5463" w:rsidRDefault="00A509BA" w:rsidP="000759B7">
      <w:pPr>
        <w:pStyle w:val="Heading2"/>
        <w:rPr>
          <w:rFonts w:eastAsia="Times New Roman"/>
          <w:sz w:val="36"/>
          <w:szCs w:val="36"/>
        </w:rPr>
      </w:pPr>
      <w:r w:rsidRPr="008C5463">
        <w:rPr>
          <w:rFonts w:eastAsia="Times New Roman"/>
          <w:sz w:val="36"/>
          <w:szCs w:val="36"/>
        </w:rPr>
        <w:lastRenderedPageBreak/>
        <w:t xml:space="preserve">Interpreter Preparation </w:t>
      </w:r>
    </w:p>
    <w:p w:rsidR="004A0BB7"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Interpreters will need preparation materials in order to deliver better quality interpreting services for the worship service. Often, they will want the following</w:t>
      </w:r>
      <w:proofErr w:type="gramStart"/>
      <w:r w:rsidRPr="008C5463">
        <w:rPr>
          <w:rFonts w:ascii="Times New Roman" w:eastAsia="Times New Roman" w:hAnsi="Times New Roman"/>
          <w:color w:val="000000"/>
          <w:sz w:val="36"/>
          <w:szCs w:val="36"/>
        </w:rPr>
        <w:t>:</w:t>
      </w:r>
      <w:proofErr w:type="gramEnd"/>
      <w:r w:rsidRPr="008C5463">
        <w:rPr>
          <w:rFonts w:ascii="Times New Roman" w:eastAsia="Times New Roman" w:hAnsi="Times New Roman"/>
          <w:color w:val="000000"/>
          <w:sz w:val="36"/>
          <w:szCs w:val="36"/>
        </w:rPr>
        <w:br/>
      </w:r>
      <w:r w:rsidRPr="008C5463">
        <w:rPr>
          <w:rFonts w:ascii="Times New Roman" w:eastAsia="Times New Roman" w:hAnsi="Times New Roman"/>
          <w:color w:val="000000"/>
          <w:sz w:val="36"/>
          <w:szCs w:val="36"/>
        </w:rPr>
        <w:br/>
        <w:t>1. Scriptures</w:t>
      </w:r>
      <w:r w:rsidR="00125643" w:rsidRPr="008C5463">
        <w:rPr>
          <w:rFonts w:ascii="Times New Roman" w:eastAsia="Times New Roman" w:hAnsi="Times New Roman"/>
          <w:color w:val="000000"/>
          <w:sz w:val="36"/>
          <w:szCs w:val="36"/>
        </w:rPr>
        <w:t xml:space="preserve"> to be read</w:t>
      </w:r>
      <w:r w:rsidRPr="008C5463">
        <w:rPr>
          <w:rFonts w:ascii="Times New Roman" w:eastAsia="Times New Roman" w:hAnsi="Times New Roman"/>
          <w:color w:val="000000"/>
          <w:sz w:val="36"/>
          <w:szCs w:val="36"/>
        </w:rPr>
        <w:br/>
        <w:t xml:space="preserve">2. Music or hymns </w:t>
      </w:r>
      <w:r w:rsidRPr="008C5463">
        <w:rPr>
          <w:rFonts w:ascii="Times New Roman" w:eastAsia="Times New Roman" w:hAnsi="Times New Roman"/>
          <w:color w:val="000000"/>
          <w:sz w:val="36"/>
          <w:szCs w:val="36"/>
        </w:rPr>
        <w:br/>
        <w:t>3. Special music</w:t>
      </w:r>
      <w:r w:rsidRPr="008C5463">
        <w:rPr>
          <w:rFonts w:ascii="Times New Roman" w:eastAsia="Times New Roman" w:hAnsi="Times New Roman"/>
          <w:color w:val="000000"/>
          <w:sz w:val="36"/>
          <w:szCs w:val="36"/>
        </w:rPr>
        <w:br/>
        <w:t xml:space="preserve">4. Sermon notes or outline </w:t>
      </w:r>
      <w:r w:rsidRPr="008C5463">
        <w:rPr>
          <w:rFonts w:ascii="Times New Roman" w:eastAsia="Times New Roman" w:hAnsi="Times New Roman"/>
          <w:color w:val="000000"/>
          <w:sz w:val="36"/>
          <w:szCs w:val="36"/>
        </w:rPr>
        <w:br/>
        <w:t>5. Bulletin (for additional information about the service</w:t>
      </w:r>
      <w:proofErr w:type="gramStart"/>
      <w:r w:rsidRPr="008C5463">
        <w:rPr>
          <w:rFonts w:ascii="Times New Roman" w:eastAsia="Times New Roman" w:hAnsi="Times New Roman"/>
          <w:color w:val="000000"/>
          <w:sz w:val="36"/>
          <w:szCs w:val="36"/>
        </w:rPr>
        <w:t>)</w:t>
      </w:r>
      <w:proofErr w:type="gramEnd"/>
      <w:r w:rsidRPr="008C5463">
        <w:rPr>
          <w:rFonts w:ascii="Times New Roman" w:eastAsia="Times New Roman" w:hAnsi="Times New Roman"/>
          <w:color w:val="000000"/>
          <w:sz w:val="36"/>
          <w:szCs w:val="36"/>
        </w:rPr>
        <w:br/>
        <w:t xml:space="preserve">6. Additional information about your church's need (e.g. How many Deaf and hard of hearing people are there? Someone needs close vision interpreting). </w:t>
      </w:r>
      <w:r w:rsidRPr="008C5463">
        <w:rPr>
          <w:rFonts w:ascii="Times New Roman" w:eastAsia="Times New Roman" w:hAnsi="Times New Roman"/>
          <w:color w:val="000000"/>
          <w:sz w:val="36"/>
          <w:szCs w:val="36"/>
        </w:rPr>
        <w:br/>
        <w:t xml:space="preserve">7. The name of a contact person so the person can show the interpreter where to go. </w:t>
      </w:r>
      <w:r w:rsidRPr="008C5463">
        <w:rPr>
          <w:rFonts w:ascii="Times New Roman" w:eastAsia="Times New Roman" w:hAnsi="Times New Roman"/>
          <w:color w:val="000000"/>
          <w:sz w:val="36"/>
          <w:szCs w:val="36"/>
        </w:rPr>
        <w:br/>
        <w:t xml:space="preserve">8. A music stand (interpreters cannot hold hymnals while signing the music). </w:t>
      </w:r>
    </w:p>
    <w:p w:rsidR="00A509BA" w:rsidRPr="008C5463" w:rsidRDefault="00A509BA" w:rsidP="000759B7">
      <w:pPr>
        <w:pStyle w:val="Heading2"/>
        <w:rPr>
          <w:rFonts w:eastAsia="Times New Roman"/>
          <w:sz w:val="36"/>
          <w:szCs w:val="36"/>
        </w:rPr>
      </w:pPr>
      <w:r w:rsidRPr="008C5463">
        <w:rPr>
          <w:rFonts w:eastAsia="Times New Roman"/>
          <w:sz w:val="36"/>
          <w:szCs w:val="36"/>
        </w:rPr>
        <w:t xml:space="preserve">Volunteers </w:t>
      </w:r>
      <w:r w:rsidR="000759B7" w:rsidRPr="008C5463">
        <w:rPr>
          <w:rFonts w:eastAsia="Times New Roman"/>
          <w:sz w:val="36"/>
          <w:szCs w:val="36"/>
        </w:rPr>
        <w:t>versus</w:t>
      </w:r>
      <w:r w:rsidRPr="008C5463">
        <w:rPr>
          <w:rFonts w:eastAsia="Times New Roman"/>
          <w:sz w:val="36"/>
          <w:szCs w:val="36"/>
        </w:rPr>
        <w:t xml:space="preserve"> Paid Interpreters</w:t>
      </w:r>
    </w:p>
    <w:p w:rsidR="009C5C9A"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 xml:space="preserve">Every church context is different. </w:t>
      </w:r>
      <w:r w:rsidR="009C5C9A" w:rsidRPr="008C5463">
        <w:rPr>
          <w:rFonts w:ascii="Times New Roman" w:eastAsia="Times New Roman" w:hAnsi="Times New Roman"/>
          <w:color w:val="000000"/>
          <w:sz w:val="36"/>
          <w:szCs w:val="36"/>
        </w:rPr>
        <w:t>Most s</w:t>
      </w:r>
      <w:r w:rsidRPr="008C5463">
        <w:rPr>
          <w:rFonts w:ascii="Times New Roman" w:eastAsia="Times New Roman" w:hAnsi="Times New Roman"/>
          <w:color w:val="000000"/>
          <w:sz w:val="36"/>
          <w:szCs w:val="36"/>
        </w:rPr>
        <w:t xml:space="preserve">ign language interpreters are professionals working in their communities and thus should be paid, at least an honorarium or stipend. </w:t>
      </w:r>
      <w:r w:rsidR="00F4430C" w:rsidRPr="008C5463">
        <w:rPr>
          <w:rFonts w:ascii="Times New Roman" w:eastAsia="Times New Roman" w:hAnsi="Times New Roman"/>
          <w:color w:val="000000"/>
          <w:sz w:val="36"/>
          <w:szCs w:val="36"/>
        </w:rPr>
        <w:t xml:space="preserve">Typically, if other church staff are paid, like an organist, </w:t>
      </w:r>
      <w:r w:rsidR="009C5C9A" w:rsidRPr="008C5463">
        <w:rPr>
          <w:rFonts w:ascii="Times New Roman" w:eastAsia="Times New Roman" w:hAnsi="Times New Roman"/>
          <w:color w:val="000000"/>
          <w:sz w:val="36"/>
          <w:szCs w:val="36"/>
        </w:rPr>
        <w:t xml:space="preserve">then the interpreter should also be paid. </w:t>
      </w:r>
      <w:r w:rsidRPr="008C5463">
        <w:rPr>
          <w:rFonts w:ascii="Times New Roman" w:eastAsia="Times New Roman" w:hAnsi="Times New Roman"/>
          <w:color w:val="000000"/>
          <w:sz w:val="36"/>
          <w:szCs w:val="36"/>
        </w:rPr>
        <w:t xml:space="preserve">Some interpreters </w:t>
      </w:r>
      <w:r w:rsidR="009C5C9A" w:rsidRPr="008C5463">
        <w:rPr>
          <w:rFonts w:ascii="Times New Roman" w:eastAsia="Times New Roman" w:hAnsi="Times New Roman"/>
          <w:color w:val="000000"/>
          <w:sz w:val="36"/>
          <w:szCs w:val="36"/>
        </w:rPr>
        <w:t>may</w:t>
      </w:r>
      <w:r w:rsidRPr="008C5463">
        <w:rPr>
          <w:rFonts w:ascii="Times New Roman" w:eastAsia="Times New Roman" w:hAnsi="Times New Roman"/>
          <w:color w:val="000000"/>
          <w:sz w:val="36"/>
          <w:szCs w:val="36"/>
        </w:rPr>
        <w:t xml:space="preserve"> offer discounted prices. Volunteer interpreters may or may not have the experience as paid interpreters (it's very individualized). Paid interpreters are expected to be there and are accountable</w:t>
      </w:r>
      <w:r w:rsidR="009C5C9A" w:rsidRPr="008C5463">
        <w:rPr>
          <w:rFonts w:ascii="Times New Roman" w:eastAsia="Times New Roman" w:hAnsi="Times New Roman"/>
          <w:color w:val="000000"/>
          <w:sz w:val="36"/>
          <w:szCs w:val="36"/>
        </w:rPr>
        <w:t xml:space="preserve"> for such</w:t>
      </w:r>
      <w:r w:rsidRPr="008C5463">
        <w:rPr>
          <w:rFonts w:ascii="Times New Roman" w:eastAsia="Times New Roman" w:hAnsi="Times New Roman"/>
          <w:color w:val="000000"/>
          <w:sz w:val="36"/>
          <w:szCs w:val="36"/>
        </w:rPr>
        <w:t xml:space="preserve">. Having a Memorandum of Understanding (MOU) in place can be helpful for either status. Sometimes volunteer interpreters are just as skilled (if not more) as paid interpreters and feel they are providing important services to their faith community. If having paid interpreters is preferable, then it's helpful to have a </w:t>
      </w:r>
      <w:r w:rsidRPr="008C5463">
        <w:rPr>
          <w:rFonts w:ascii="Times New Roman" w:eastAsia="Times New Roman" w:hAnsi="Times New Roman"/>
          <w:color w:val="000000"/>
          <w:sz w:val="36"/>
          <w:szCs w:val="36"/>
        </w:rPr>
        <w:lastRenderedPageBreak/>
        <w:t xml:space="preserve">line item in the budget to ensure funding is in place. </w:t>
      </w:r>
      <w:r w:rsidRPr="008C5463">
        <w:rPr>
          <w:rFonts w:ascii="Times New Roman" w:eastAsia="Times New Roman" w:hAnsi="Times New Roman"/>
          <w:color w:val="000000"/>
          <w:sz w:val="36"/>
          <w:szCs w:val="36"/>
        </w:rPr>
        <w:br/>
      </w:r>
      <w:r w:rsidRPr="008C5463">
        <w:rPr>
          <w:rFonts w:ascii="Times New Roman" w:eastAsia="Times New Roman" w:hAnsi="Times New Roman"/>
          <w:color w:val="000000"/>
          <w:sz w:val="36"/>
          <w:szCs w:val="36"/>
        </w:rPr>
        <w:br/>
        <w:t xml:space="preserve">There is a debate among interpreters for whether the interpreter should have a Christian or religious background (or even be from the same denomination) in order to interpret proficiently. Interviewing the interpreter is helpful and asking if he or she feels adequately prepared without having a Christian or religious background would be in line with staff hiring practices. In general, we should not discriminate on one's religious affiliation (or lack thereof). </w:t>
      </w:r>
      <w:r w:rsidRPr="008C5463">
        <w:rPr>
          <w:rFonts w:ascii="Times New Roman" w:eastAsia="Times New Roman" w:hAnsi="Times New Roman"/>
          <w:color w:val="000000"/>
          <w:sz w:val="36"/>
          <w:szCs w:val="36"/>
        </w:rPr>
        <w:br/>
      </w:r>
      <w:r w:rsidRPr="008C5463">
        <w:rPr>
          <w:rFonts w:ascii="Times New Roman" w:eastAsia="Times New Roman" w:hAnsi="Times New Roman"/>
          <w:color w:val="000000"/>
          <w:sz w:val="36"/>
          <w:szCs w:val="36"/>
        </w:rPr>
        <w:br/>
      </w:r>
      <w:r w:rsidRPr="008C5463">
        <w:rPr>
          <w:rStyle w:val="Heading2Char"/>
          <w:sz w:val="36"/>
          <w:szCs w:val="36"/>
        </w:rPr>
        <w:t>Funding for Interpreters</w:t>
      </w:r>
      <w:r w:rsidRPr="008C5463">
        <w:rPr>
          <w:rFonts w:ascii="Times New Roman" w:eastAsia="Times New Roman" w:hAnsi="Times New Roman"/>
          <w:color w:val="000000"/>
          <w:sz w:val="36"/>
          <w:szCs w:val="36"/>
        </w:rPr>
        <w:t xml:space="preserve"> </w:t>
      </w:r>
    </w:p>
    <w:p w:rsidR="000759B7"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 xml:space="preserve">Generally, </w:t>
      </w:r>
      <w:r w:rsidR="009C5C9A" w:rsidRPr="008C5463">
        <w:rPr>
          <w:rFonts w:ascii="Times New Roman" w:eastAsia="Times New Roman" w:hAnsi="Times New Roman"/>
          <w:color w:val="000000"/>
          <w:sz w:val="36"/>
          <w:szCs w:val="36"/>
        </w:rPr>
        <w:t>D</w:t>
      </w:r>
      <w:r w:rsidRPr="008C5463">
        <w:rPr>
          <w:rFonts w:ascii="Times New Roman" w:eastAsia="Times New Roman" w:hAnsi="Times New Roman"/>
          <w:color w:val="000000"/>
          <w:sz w:val="36"/>
          <w:szCs w:val="36"/>
        </w:rPr>
        <w:t xml:space="preserve">eaf </w:t>
      </w:r>
      <w:r w:rsidR="009C5C9A" w:rsidRPr="008C5463">
        <w:rPr>
          <w:rFonts w:ascii="Times New Roman" w:eastAsia="Times New Roman" w:hAnsi="Times New Roman"/>
          <w:color w:val="000000"/>
          <w:sz w:val="36"/>
          <w:szCs w:val="36"/>
        </w:rPr>
        <w:t xml:space="preserve">and hard of hearing </w:t>
      </w:r>
      <w:r w:rsidRPr="008C5463">
        <w:rPr>
          <w:rFonts w:ascii="Times New Roman" w:eastAsia="Times New Roman" w:hAnsi="Times New Roman"/>
          <w:color w:val="000000"/>
          <w:sz w:val="36"/>
          <w:szCs w:val="36"/>
        </w:rPr>
        <w:t>people do not pay for the interpreters, the church does. Some churches have funding for needs such as this, while smaller churches or churches with small budgets may struggle to pay for interpreters. Fundraising ideas for your Deaf ministry include</w:t>
      </w:r>
      <w:r w:rsidR="000759B7" w:rsidRPr="008C5463">
        <w:rPr>
          <w:rFonts w:ascii="Times New Roman" w:eastAsia="Times New Roman" w:hAnsi="Times New Roman"/>
          <w:color w:val="000000"/>
          <w:sz w:val="36"/>
          <w:szCs w:val="36"/>
        </w:rPr>
        <w:t xml:space="preserve">: </w:t>
      </w:r>
      <w:r w:rsidRPr="008C5463">
        <w:rPr>
          <w:rFonts w:ascii="Times New Roman" w:eastAsia="Times New Roman" w:hAnsi="Times New Roman"/>
          <w:color w:val="000000"/>
          <w:sz w:val="36"/>
          <w:szCs w:val="36"/>
        </w:rPr>
        <w:br/>
        <w:t xml:space="preserve">1. </w:t>
      </w:r>
      <w:proofErr w:type="gramStart"/>
      <w:r w:rsidRPr="008C5463">
        <w:rPr>
          <w:rFonts w:ascii="Times New Roman" w:eastAsia="Times New Roman" w:hAnsi="Times New Roman"/>
          <w:color w:val="000000"/>
          <w:sz w:val="36"/>
          <w:szCs w:val="36"/>
        </w:rPr>
        <w:t>Having</w:t>
      </w:r>
      <w:proofErr w:type="gramEnd"/>
      <w:r w:rsidRPr="008C5463">
        <w:rPr>
          <w:rFonts w:ascii="Times New Roman" w:eastAsia="Times New Roman" w:hAnsi="Times New Roman"/>
          <w:color w:val="000000"/>
          <w:sz w:val="36"/>
          <w:szCs w:val="36"/>
        </w:rPr>
        <w:t xml:space="preserve"> a spaghetti dinner fundraiser (every 6 months or annually). </w:t>
      </w:r>
      <w:r w:rsidRPr="008C5463">
        <w:rPr>
          <w:rFonts w:ascii="Times New Roman" w:eastAsia="Times New Roman" w:hAnsi="Times New Roman"/>
          <w:color w:val="000000"/>
          <w:sz w:val="36"/>
          <w:szCs w:val="36"/>
        </w:rPr>
        <w:br/>
        <w:t>2. Taking up a special offering</w:t>
      </w:r>
      <w:r w:rsidR="009C5C9A" w:rsidRPr="008C5463">
        <w:rPr>
          <w:rFonts w:ascii="Times New Roman" w:eastAsia="Times New Roman" w:hAnsi="Times New Roman"/>
          <w:color w:val="000000"/>
          <w:sz w:val="36"/>
          <w:szCs w:val="36"/>
        </w:rPr>
        <w:t xml:space="preserve"> one or more times a year</w:t>
      </w:r>
      <w:r w:rsidRPr="008C5463">
        <w:rPr>
          <w:rFonts w:ascii="Times New Roman" w:eastAsia="Times New Roman" w:hAnsi="Times New Roman"/>
          <w:color w:val="000000"/>
          <w:sz w:val="36"/>
          <w:szCs w:val="36"/>
        </w:rPr>
        <w:t xml:space="preserve">. </w:t>
      </w:r>
      <w:r w:rsidRPr="008C5463">
        <w:rPr>
          <w:rFonts w:ascii="Times New Roman" w:eastAsia="Times New Roman" w:hAnsi="Times New Roman"/>
          <w:color w:val="000000"/>
          <w:sz w:val="36"/>
          <w:szCs w:val="36"/>
        </w:rPr>
        <w:br/>
        <w:t xml:space="preserve">3. Applying for a grant for new Deaf ministries through the </w:t>
      </w:r>
      <w:hyperlink r:id="rId8" w:history="1">
        <w:r w:rsidRPr="008C5463">
          <w:rPr>
            <w:rStyle w:val="Hyperlink"/>
            <w:rFonts w:ascii="Times New Roman" w:eastAsia="Times New Roman" w:hAnsi="Times New Roman"/>
            <w:sz w:val="36"/>
            <w:szCs w:val="36"/>
          </w:rPr>
          <w:t>United Methodist Committee on Deaf and Hard of Hearing Ministries</w:t>
        </w:r>
      </w:hyperlink>
      <w:r w:rsidRPr="008C5463">
        <w:rPr>
          <w:rFonts w:ascii="Times New Roman" w:eastAsia="Times New Roman" w:hAnsi="Times New Roman"/>
          <w:color w:val="000000"/>
          <w:sz w:val="36"/>
          <w:szCs w:val="36"/>
        </w:rPr>
        <w:t xml:space="preserve">. </w:t>
      </w:r>
      <w:r w:rsidRPr="008C5463">
        <w:rPr>
          <w:rFonts w:ascii="Times New Roman" w:eastAsia="Times New Roman" w:hAnsi="Times New Roman"/>
          <w:color w:val="000000"/>
          <w:sz w:val="36"/>
          <w:szCs w:val="36"/>
        </w:rPr>
        <w:br/>
        <w:t xml:space="preserve">4. Checking with your annual conference director of connectional ministries to see if there are other grants to apply for. </w:t>
      </w:r>
      <w:r w:rsidRPr="008C5463">
        <w:rPr>
          <w:rFonts w:ascii="Times New Roman" w:eastAsia="Times New Roman" w:hAnsi="Times New Roman"/>
          <w:color w:val="000000"/>
          <w:sz w:val="36"/>
          <w:szCs w:val="36"/>
        </w:rPr>
        <w:br/>
        <w:t xml:space="preserve">5. Consider having a youth group sell candy bars. </w:t>
      </w:r>
      <w:r w:rsidRPr="008C5463">
        <w:rPr>
          <w:rFonts w:ascii="Times New Roman" w:eastAsia="Times New Roman" w:hAnsi="Times New Roman"/>
          <w:color w:val="000000"/>
          <w:sz w:val="36"/>
          <w:szCs w:val="36"/>
        </w:rPr>
        <w:br/>
        <w:t xml:space="preserve">6. A few churches reallocate the deaf member's offering or tithes toward the Deaf ministry budget. </w:t>
      </w:r>
    </w:p>
    <w:p w:rsidR="009C5C9A" w:rsidRPr="008C5463" w:rsidRDefault="00A509BA" w:rsidP="00A509BA">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br/>
      </w:r>
      <w:r w:rsidRPr="008C5463">
        <w:rPr>
          <w:rStyle w:val="Heading2Char"/>
          <w:sz w:val="36"/>
          <w:szCs w:val="36"/>
        </w:rPr>
        <w:t>Interpreting Interview</w:t>
      </w:r>
      <w:r w:rsidRPr="008C5463">
        <w:rPr>
          <w:rFonts w:ascii="Times New Roman" w:eastAsia="Times New Roman" w:hAnsi="Times New Roman"/>
          <w:b/>
          <w:color w:val="000000"/>
          <w:sz w:val="36"/>
          <w:szCs w:val="36"/>
        </w:rPr>
        <w:br/>
      </w:r>
      <w:r w:rsidRPr="008C5463">
        <w:rPr>
          <w:rFonts w:ascii="Times New Roman" w:eastAsia="Times New Roman" w:hAnsi="Times New Roman"/>
          <w:color w:val="000000"/>
          <w:sz w:val="36"/>
          <w:szCs w:val="36"/>
        </w:rPr>
        <w:lastRenderedPageBreak/>
        <w:br/>
      </w:r>
      <w:proofErr w:type="gramStart"/>
      <w:r w:rsidR="009C5C9A" w:rsidRPr="008C5463">
        <w:rPr>
          <w:rFonts w:ascii="Times New Roman" w:eastAsia="Times New Roman" w:hAnsi="Times New Roman"/>
          <w:color w:val="000000"/>
          <w:sz w:val="36"/>
          <w:szCs w:val="36"/>
        </w:rPr>
        <w:t>Some</w:t>
      </w:r>
      <w:proofErr w:type="gramEnd"/>
      <w:r w:rsidR="009C5C9A" w:rsidRPr="008C5463">
        <w:rPr>
          <w:rFonts w:ascii="Times New Roman" w:eastAsia="Times New Roman" w:hAnsi="Times New Roman"/>
          <w:color w:val="000000"/>
          <w:sz w:val="36"/>
          <w:szCs w:val="36"/>
        </w:rPr>
        <w:t xml:space="preserve"> interview questions that may be helpful when acquiring an interpreter include:</w:t>
      </w:r>
    </w:p>
    <w:p w:rsidR="00B85E89" w:rsidRPr="008C5463" w:rsidRDefault="009C5C9A" w:rsidP="00125643">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1. What kind of experience do you have working in a church service?</w:t>
      </w:r>
      <w:r w:rsidRPr="008C5463">
        <w:rPr>
          <w:rFonts w:ascii="Times New Roman" w:eastAsia="Times New Roman" w:hAnsi="Times New Roman"/>
          <w:color w:val="000000"/>
          <w:sz w:val="36"/>
          <w:szCs w:val="36"/>
        </w:rPr>
        <w:br/>
        <w:t>2. Do you have any references, either interpreter colleagues or Deaf consumers?</w:t>
      </w:r>
      <w:r w:rsidRPr="008C5463">
        <w:rPr>
          <w:rFonts w:ascii="Times New Roman" w:eastAsia="Times New Roman" w:hAnsi="Times New Roman"/>
          <w:color w:val="000000"/>
          <w:sz w:val="36"/>
          <w:szCs w:val="36"/>
        </w:rPr>
        <w:br/>
        <w:t xml:space="preserve">3. Can you explain some aspects of Deaf culture? </w:t>
      </w:r>
      <w:r w:rsidRPr="008C5463">
        <w:rPr>
          <w:rFonts w:ascii="Times New Roman" w:eastAsia="Times New Roman" w:hAnsi="Times New Roman"/>
          <w:color w:val="000000"/>
          <w:sz w:val="36"/>
          <w:szCs w:val="36"/>
        </w:rPr>
        <w:br/>
        <w:t>4. How did you become an interpreter (i.e. training)?</w:t>
      </w:r>
      <w:r w:rsidRPr="008C5463">
        <w:rPr>
          <w:rFonts w:ascii="Times New Roman" w:eastAsia="Times New Roman" w:hAnsi="Times New Roman"/>
          <w:color w:val="000000"/>
          <w:sz w:val="36"/>
          <w:szCs w:val="36"/>
        </w:rPr>
        <w:br/>
        <w:t>5. Might you be able to find a substitute if you need to take a Sunday off?</w:t>
      </w:r>
      <w:r w:rsidRPr="008C5463">
        <w:rPr>
          <w:rFonts w:ascii="Times New Roman" w:eastAsia="Times New Roman" w:hAnsi="Times New Roman"/>
          <w:color w:val="000000"/>
          <w:sz w:val="36"/>
          <w:szCs w:val="36"/>
        </w:rPr>
        <w:br/>
        <w:t xml:space="preserve">6. Can you explain the role of an interpreter to me? </w:t>
      </w:r>
      <w:r w:rsidRPr="008C5463">
        <w:rPr>
          <w:rFonts w:ascii="Times New Roman" w:eastAsia="Times New Roman" w:hAnsi="Times New Roman"/>
          <w:color w:val="000000"/>
          <w:sz w:val="36"/>
          <w:szCs w:val="36"/>
        </w:rPr>
        <w:br/>
        <w:t>7. What materials do you need a head of time?</w:t>
      </w:r>
      <w:r w:rsidR="00125643" w:rsidRPr="008C5463">
        <w:rPr>
          <w:rFonts w:ascii="Times New Roman" w:eastAsia="Times New Roman" w:hAnsi="Times New Roman"/>
          <w:color w:val="000000"/>
          <w:sz w:val="36"/>
          <w:szCs w:val="36"/>
        </w:rPr>
        <w:br/>
        <w:t xml:space="preserve">8. What are your rates? Do you provide discounts, say if we can pay you within a week of </w:t>
      </w:r>
      <w:r w:rsidR="00D05F9E" w:rsidRPr="008C5463">
        <w:rPr>
          <w:rFonts w:ascii="Times New Roman" w:eastAsia="Times New Roman" w:hAnsi="Times New Roman"/>
          <w:color w:val="000000"/>
          <w:sz w:val="36"/>
          <w:szCs w:val="36"/>
        </w:rPr>
        <w:t xml:space="preserve">the </w:t>
      </w:r>
      <w:r w:rsidR="00125643" w:rsidRPr="008C5463">
        <w:rPr>
          <w:rFonts w:ascii="Times New Roman" w:eastAsia="Times New Roman" w:hAnsi="Times New Roman"/>
          <w:color w:val="000000"/>
          <w:sz w:val="36"/>
          <w:szCs w:val="36"/>
        </w:rPr>
        <w:t xml:space="preserve">date you provided your services? </w:t>
      </w:r>
      <w:r w:rsidR="00125643" w:rsidRPr="008C5463">
        <w:rPr>
          <w:rFonts w:ascii="Times New Roman" w:eastAsia="Times New Roman" w:hAnsi="Times New Roman"/>
          <w:color w:val="000000"/>
          <w:sz w:val="36"/>
          <w:szCs w:val="36"/>
        </w:rPr>
        <w:br/>
      </w:r>
      <w:r w:rsidR="001B6F9E" w:rsidRPr="008C5463">
        <w:rPr>
          <w:rFonts w:ascii="Times New Roman" w:eastAsia="Times New Roman" w:hAnsi="Times New Roman"/>
          <w:color w:val="000000"/>
          <w:sz w:val="36"/>
          <w:szCs w:val="36"/>
        </w:rPr>
        <w:t xml:space="preserve">9. </w:t>
      </w:r>
      <w:r w:rsidR="00125643" w:rsidRPr="008C5463">
        <w:rPr>
          <w:rFonts w:ascii="Times New Roman" w:eastAsia="Times New Roman" w:hAnsi="Times New Roman"/>
          <w:color w:val="000000"/>
          <w:sz w:val="36"/>
          <w:szCs w:val="36"/>
        </w:rPr>
        <w:t>Add any other questions that are specific to your church.</w:t>
      </w:r>
    </w:p>
    <w:p w:rsidR="00E72813" w:rsidRPr="008C5463" w:rsidRDefault="00E72813" w:rsidP="000759B7">
      <w:pPr>
        <w:pStyle w:val="Heading2"/>
        <w:rPr>
          <w:rFonts w:eastAsia="Times New Roman"/>
          <w:sz w:val="36"/>
          <w:szCs w:val="36"/>
        </w:rPr>
      </w:pPr>
      <w:r w:rsidRPr="008C5463">
        <w:rPr>
          <w:rFonts w:eastAsia="Times New Roman"/>
          <w:sz w:val="36"/>
          <w:szCs w:val="36"/>
        </w:rPr>
        <w:t>Memorandum of Understanding</w:t>
      </w:r>
    </w:p>
    <w:p w:rsidR="00E72813" w:rsidRPr="008C5463" w:rsidRDefault="00E72813" w:rsidP="00125643">
      <w:pPr>
        <w:shd w:val="clear" w:color="auto" w:fill="FFFFFF"/>
        <w:spacing w:line="225" w:lineRule="atLeast"/>
        <w:rPr>
          <w:rFonts w:ascii="Times New Roman" w:eastAsia="Times New Roman" w:hAnsi="Times New Roman"/>
          <w:color w:val="000000"/>
          <w:sz w:val="36"/>
          <w:szCs w:val="36"/>
        </w:rPr>
      </w:pPr>
      <w:r w:rsidRPr="008C5463">
        <w:rPr>
          <w:rFonts w:ascii="Times New Roman" w:eastAsia="Times New Roman" w:hAnsi="Times New Roman"/>
          <w:color w:val="000000"/>
          <w:sz w:val="36"/>
          <w:szCs w:val="36"/>
        </w:rPr>
        <w:t xml:space="preserve">As mentioned, sometimes a </w:t>
      </w:r>
      <w:r w:rsidR="00563220" w:rsidRPr="008C5463">
        <w:rPr>
          <w:rFonts w:ascii="Times New Roman" w:eastAsia="Times New Roman" w:hAnsi="Times New Roman"/>
          <w:color w:val="000000"/>
          <w:sz w:val="36"/>
          <w:szCs w:val="36"/>
        </w:rPr>
        <w:t xml:space="preserve">formalized agreement is useful, such as the use of a </w:t>
      </w:r>
      <w:r w:rsidRPr="008C5463">
        <w:rPr>
          <w:rFonts w:ascii="Times New Roman" w:eastAsia="Times New Roman" w:hAnsi="Times New Roman"/>
          <w:color w:val="000000"/>
          <w:sz w:val="36"/>
          <w:szCs w:val="36"/>
        </w:rPr>
        <w:t>Me</w:t>
      </w:r>
      <w:r w:rsidR="00563220" w:rsidRPr="008C5463">
        <w:rPr>
          <w:rFonts w:ascii="Times New Roman" w:eastAsia="Times New Roman" w:hAnsi="Times New Roman"/>
          <w:color w:val="000000"/>
          <w:sz w:val="36"/>
          <w:szCs w:val="36"/>
        </w:rPr>
        <w:t>morandum of Understanding (MOU). A MOU</w:t>
      </w:r>
      <w:r w:rsidRPr="008C5463">
        <w:rPr>
          <w:rFonts w:ascii="Times New Roman" w:eastAsia="Times New Roman" w:hAnsi="Times New Roman"/>
          <w:color w:val="000000"/>
          <w:sz w:val="36"/>
          <w:szCs w:val="36"/>
        </w:rPr>
        <w:t xml:space="preserve"> spells out the responsibility of the church and the interpreter. Here is an example.</w:t>
      </w:r>
    </w:p>
    <w:p w:rsidR="00563220" w:rsidRPr="008C5463" w:rsidRDefault="00563220" w:rsidP="00E72813">
      <w:pPr>
        <w:shd w:val="clear" w:color="auto" w:fill="FFFFFF"/>
        <w:spacing w:after="0" w:line="240" w:lineRule="auto"/>
        <w:rPr>
          <w:rFonts w:ascii="Helvetica" w:eastAsia="Times New Roman" w:hAnsi="Helvetica" w:cs="Helvetica"/>
          <w:b/>
          <w:bCs/>
          <w:color w:val="000000"/>
          <w:sz w:val="36"/>
          <w:szCs w:val="36"/>
        </w:rPr>
      </w:pP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MEMORANDUM OF UNDERSTANDING (MOU)</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Between</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180" w:lineRule="atLeast"/>
        <w:rPr>
          <w:rFonts w:ascii="Helvetica" w:eastAsia="Times New Roman" w:hAnsi="Helvetica" w:cs="Helvetica"/>
          <w:b/>
          <w:bCs/>
          <w:color w:val="000000"/>
          <w:sz w:val="36"/>
          <w:szCs w:val="36"/>
        </w:rPr>
      </w:pPr>
      <w:r w:rsidRPr="008C5463">
        <w:rPr>
          <w:rFonts w:ascii="Helvetica" w:eastAsia="Times New Roman" w:hAnsi="Helvetica" w:cs="Helvetica"/>
          <w:b/>
          <w:bCs/>
          <w:color w:val="000000"/>
          <w:sz w:val="36"/>
          <w:szCs w:val="36"/>
        </w:rPr>
        <w:t>First United Methodist Church</w:t>
      </w:r>
      <w:r w:rsidRPr="008C5463">
        <w:rPr>
          <w:rFonts w:ascii="Helvetica" w:eastAsia="Times New Roman" w:hAnsi="Helvetica" w:cs="Helvetica"/>
          <w:b/>
          <w:bCs/>
          <w:color w:val="000000"/>
          <w:sz w:val="36"/>
          <w:szCs w:val="36"/>
        </w:rPr>
        <w:br/>
        <w:t>4321 Church Street</w:t>
      </w:r>
      <w:r w:rsidRPr="008C5463">
        <w:rPr>
          <w:rFonts w:ascii="Helvetica" w:eastAsia="Times New Roman" w:hAnsi="Helvetica" w:cs="Helvetica"/>
          <w:b/>
          <w:bCs/>
          <w:color w:val="000000"/>
          <w:sz w:val="36"/>
          <w:szCs w:val="36"/>
        </w:rPr>
        <w:br/>
        <w:t>New York, NY</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proofErr w:type="gramStart"/>
      <w:r w:rsidRPr="008C5463">
        <w:rPr>
          <w:rFonts w:ascii="Helvetica" w:eastAsia="Times New Roman" w:hAnsi="Helvetica" w:cs="Helvetica"/>
          <w:color w:val="000000"/>
          <w:sz w:val="36"/>
          <w:szCs w:val="36"/>
        </w:rPr>
        <w:t>and</w:t>
      </w:r>
      <w:proofErr w:type="gramEnd"/>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lastRenderedPageBreak/>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John Smith</w:t>
      </w:r>
    </w:p>
    <w:p w:rsidR="00E72813" w:rsidRPr="008C5463" w:rsidRDefault="00E72813" w:rsidP="00E72813">
      <w:pPr>
        <w:shd w:val="clear" w:color="auto" w:fill="FFFFFF"/>
        <w:spacing w:after="0" w:line="180" w:lineRule="atLeast"/>
        <w:rPr>
          <w:rFonts w:ascii="Helvetica" w:eastAsia="Times New Roman" w:hAnsi="Helvetica" w:cs="Helvetica"/>
          <w:b/>
          <w:bCs/>
          <w:color w:val="000000"/>
          <w:sz w:val="36"/>
          <w:szCs w:val="36"/>
        </w:rPr>
      </w:pPr>
      <w:r w:rsidRPr="008C5463">
        <w:rPr>
          <w:rFonts w:ascii="Helvetica" w:eastAsia="Times New Roman" w:hAnsi="Helvetica" w:cs="Helvetica"/>
          <w:b/>
          <w:bCs/>
          <w:color w:val="000000"/>
          <w:sz w:val="36"/>
          <w:szCs w:val="36"/>
        </w:rPr>
        <w:t>(Sign Language Interpreter)</w:t>
      </w:r>
    </w:p>
    <w:p w:rsidR="00E72813" w:rsidRPr="008C5463" w:rsidRDefault="00E72813" w:rsidP="00E72813">
      <w:pPr>
        <w:shd w:val="clear" w:color="auto" w:fill="FFFFFF"/>
        <w:spacing w:after="0" w:line="360" w:lineRule="atLeast"/>
        <w:rPr>
          <w:rFonts w:ascii="Helvetica" w:eastAsia="Times New Roman" w:hAnsi="Helvetica" w:cs="Helvetica"/>
          <w:b/>
          <w:bCs/>
          <w:color w:val="000000"/>
          <w:sz w:val="36"/>
          <w:szCs w:val="36"/>
        </w:rPr>
      </w:pPr>
      <w:r w:rsidRPr="008C5463">
        <w:rPr>
          <w:rFonts w:ascii="Helvetica" w:eastAsia="Times New Roman" w:hAnsi="Helvetica" w:cs="Helvetica"/>
          <w:b/>
          <w:bCs/>
          <w:color w:val="000000"/>
          <w:sz w:val="36"/>
          <w:szCs w:val="36"/>
        </w:rPr>
        <w:t>1234 Main Street</w:t>
      </w:r>
      <w:r w:rsidRPr="008C5463">
        <w:rPr>
          <w:rFonts w:ascii="Helvetica" w:eastAsia="Times New Roman" w:hAnsi="Helvetica" w:cs="Helvetica"/>
          <w:b/>
          <w:bCs/>
          <w:color w:val="000000"/>
          <w:sz w:val="36"/>
          <w:szCs w:val="36"/>
        </w:rPr>
        <w:br/>
        <w:t>New York, NY</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tabs>
          <w:tab w:val="left" w:pos="540"/>
        </w:tabs>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This is an agreement between First United Methodist Church and John Smith.</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I. </w:t>
      </w:r>
      <w:r w:rsidRPr="008C5463">
        <w:rPr>
          <w:rFonts w:ascii="Helvetica" w:eastAsia="Times New Roman" w:hAnsi="Helvetica" w:cs="Helvetica"/>
          <w:color w:val="000000"/>
          <w:sz w:val="36"/>
          <w:szCs w:val="36"/>
        </w:rPr>
        <w:t>​</w:t>
      </w:r>
      <w:r w:rsidRPr="008C5463">
        <w:rPr>
          <w:rFonts w:ascii="Helvetica" w:eastAsia="Times New Roman" w:hAnsi="Helvetica" w:cs="Helvetica"/>
          <w:b/>
          <w:bCs/>
          <w:color w:val="000000"/>
          <w:sz w:val="36"/>
          <w:szCs w:val="36"/>
        </w:rPr>
        <w:t>PURPOSE &amp; SCOPE</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The purpose of this MOU is to clearly identify the roles and responsibilities of each party as they relate to the agreement for providing and receiving sign language interpreting services. First United Methodist Church, as the educational institution, requests sign language interpreting services from John Smith Services requested and provided are during the 2010 - 2011 academic year.</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II. </w:t>
      </w:r>
      <w:r w:rsidRPr="008C5463">
        <w:rPr>
          <w:rFonts w:ascii="Helvetica" w:eastAsia="Times New Roman" w:hAnsi="Helvetica" w:cs="Helvetica"/>
          <w:color w:val="000000"/>
          <w:sz w:val="36"/>
          <w:szCs w:val="36"/>
        </w:rPr>
        <w:t>[First United Methodist Church]</w:t>
      </w:r>
      <w:r w:rsidRPr="008C5463">
        <w:rPr>
          <w:rFonts w:ascii="Helvetica" w:eastAsia="Times New Roman" w:hAnsi="Helvetica" w:cs="Helvetica"/>
          <w:i/>
          <w:iCs/>
          <w:color w:val="000000"/>
          <w:sz w:val="36"/>
          <w:szCs w:val="36"/>
        </w:rPr>
        <w:t> </w:t>
      </w:r>
      <w:r w:rsidRPr="008C5463">
        <w:rPr>
          <w:rFonts w:ascii="Helvetica" w:eastAsia="Times New Roman" w:hAnsi="Helvetica" w:cs="Helvetica"/>
          <w:b/>
          <w:bCs/>
          <w:color w:val="000000"/>
          <w:sz w:val="36"/>
          <w:szCs w:val="36"/>
        </w:rPr>
        <w:t>RESPONSIBILITIES UNDER THIS MOU</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[First United Methodist Church]</w:t>
      </w:r>
      <w:r w:rsidRPr="008C5463">
        <w:rPr>
          <w:rFonts w:ascii="Helvetica" w:eastAsia="Times New Roman" w:hAnsi="Helvetica" w:cs="Helvetica"/>
          <w:i/>
          <w:iCs/>
          <w:color w:val="000000"/>
          <w:sz w:val="36"/>
          <w:szCs w:val="36"/>
        </w:rPr>
        <w:t> </w:t>
      </w:r>
      <w:r w:rsidRPr="008C5463">
        <w:rPr>
          <w:rFonts w:ascii="Helvetica" w:eastAsia="Times New Roman" w:hAnsi="Helvetica" w:cs="Helvetica"/>
          <w:color w:val="000000"/>
          <w:sz w:val="36"/>
          <w:szCs w:val="36"/>
        </w:rPr>
        <w:t>shall undertake the following activities:</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Provide the interpreter with the dates, times, locations, and briefly state the purpose of need.</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Provide the interpreter with the primary consumer's name (e.g. parishioner), a contact person (e.g. </w:t>
      </w:r>
    </w:p>
    <w:p w:rsidR="00E72813" w:rsidRPr="008C5463" w:rsidRDefault="00563220" w:rsidP="00E72813">
      <w:pPr>
        <w:shd w:val="clear" w:color="auto" w:fill="FFFFFF"/>
        <w:spacing w:after="0" w:line="216" w:lineRule="atLeast"/>
        <w:rPr>
          <w:rFonts w:ascii="Helvetica" w:eastAsia="Times New Roman" w:hAnsi="Helvetica" w:cs="Helvetica"/>
          <w:color w:val="000000"/>
          <w:sz w:val="36"/>
          <w:szCs w:val="36"/>
        </w:rPr>
      </w:pPr>
      <w:proofErr w:type="gramStart"/>
      <w:r w:rsidRPr="008C5463">
        <w:rPr>
          <w:rFonts w:ascii="Helvetica" w:eastAsia="Times New Roman" w:hAnsi="Helvetica" w:cs="Helvetica"/>
          <w:color w:val="000000"/>
          <w:sz w:val="36"/>
          <w:szCs w:val="36"/>
        </w:rPr>
        <w:t>h</w:t>
      </w:r>
      <w:r w:rsidR="00E72813" w:rsidRPr="008C5463">
        <w:rPr>
          <w:rFonts w:ascii="Helvetica" w:eastAsia="Times New Roman" w:hAnsi="Helvetica" w:cs="Helvetica"/>
          <w:color w:val="000000"/>
          <w:sz w:val="36"/>
          <w:szCs w:val="36"/>
        </w:rPr>
        <w:t>ead</w:t>
      </w:r>
      <w:proofErr w:type="gramEnd"/>
      <w:r w:rsidR="00E72813" w:rsidRPr="008C5463">
        <w:rPr>
          <w:rFonts w:ascii="Helvetica" w:eastAsia="Times New Roman" w:hAnsi="Helvetica" w:cs="Helvetica"/>
          <w:color w:val="000000"/>
          <w:sz w:val="36"/>
          <w:szCs w:val="36"/>
        </w:rPr>
        <w:t xml:space="preserve"> usher) and facilitator's name (e.g. pastor).</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lastRenderedPageBreak/>
        <w:t>• Provide any preparation material, new or used (e.g. music), regarding the context (e.g. worship) </w:t>
      </w:r>
      <w:r w:rsidRPr="008C5463">
        <w:rPr>
          <w:rFonts w:ascii="Helvetica" w:eastAsia="Times New Roman" w:hAnsi="Helvetica" w:cs="Helvetica"/>
          <w:color w:val="000000"/>
          <w:sz w:val="36"/>
          <w:szCs w:val="36"/>
        </w:rPr>
        <w:br/>
        <w:t>  in a timely manner.</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Agree to pay the interpreter regardless if the primary consumer is absent.</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r w:rsidR="00563220" w:rsidRPr="008C5463">
        <w:rPr>
          <w:rFonts w:ascii="Helvetica" w:eastAsia="Times New Roman" w:hAnsi="Helvetica" w:cs="Helvetica"/>
          <w:color w:val="000000"/>
          <w:sz w:val="36"/>
          <w:szCs w:val="36"/>
        </w:rPr>
        <w:t>Agree to pay the interpreter $30</w:t>
      </w:r>
      <w:r w:rsidRPr="008C5463">
        <w:rPr>
          <w:rFonts w:ascii="Helvetica" w:eastAsia="Times New Roman" w:hAnsi="Helvetica" w:cs="Helvetica"/>
          <w:color w:val="000000"/>
          <w:sz w:val="36"/>
          <w:szCs w:val="36"/>
        </w:rPr>
        <w:t xml:space="preserve"> an hour bas</w:t>
      </w:r>
      <w:r w:rsidR="00563220" w:rsidRPr="008C5463">
        <w:rPr>
          <w:rFonts w:ascii="Helvetica" w:eastAsia="Times New Roman" w:hAnsi="Helvetica" w:cs="Helvetica"/>
          <w:color w:val="000000"/>
          <w:sz w:val="36"/>
          <w:szCs w:val="36"/>
        </w:rPr>
        <w:t>ed on the time requested (e.g. 11:00am to 12pm</w:t>
      </w:r>
      <w:r w:rsidRPr="008C5463">
        <w:rPr>
          <w:rFonts w:ascii="Helvetica" w:eastAsia="Times New Roman" w:hAnsi="Helvetica" w:cs="Helvetica"/>
          <w:color w:val="000000"/>
          <w:sz w:val="36"/>
          <w:szCs w:val="36"/>
        </w:rPr>
        <w:t>).</w:t>
      </w:r>
      <w:r w:rsidRPr="008C5463">
        <w:rPr>
          <w:rFonts w:ascii="Helvetica" w:eastAsia="Times New Roman" w:hAnsi="Helvetica" w:cs="Helvetica"/>
          <w:color w:val="000000"/>
          <w:sz w:val="36"/>
          <w:szCs w:val="36"/>
        </w:rPr>
        <w:br/>
        <w:t>• Agree to pay the interpreter for a two-hour minimum, even when the duration is less than two </w:t>
      </w:r>
      <w:r w:rsidRPr="008C5463">
        <w:rPr>
          <w:rFonts w:ascii="Helvetica" w:eastAsia="Times New Roman" w:hAnsi="Helvetica" w:cs="Helvetica"/>
          <w:color w:val="000000"/>
          <w:sz w:val="36"/>
          <w:szCs w:val="36"/>
        </w:rPr>
        <w:br/>
        <w:t>  hours</w:t>
      </w:r>
      <w:r w:rsidR="00563220" w:rsidRPr="008C5463">
        <w:rPr>
          <w:rFonts w:ascii="Helvetica" w:eastAsia="Times New Roman" w:hAnsi="Helvetica" w:cs="Helvetica"/>
          <w:color w:val="000000"/>
          <w:sz w:val="36"/>
          <w:szCs w:val="36"/>
        </w:rPr>
        <w:t>, unless negotiated for a one-hour minimum</w:t>
      </w:r>
      <w:r w:rsidRPr="008C5463">
        <w:rPr>
          <w:rFonts w:ascii="Helvetica" w:eastAsia="Times New Roman" w:hAnsi="Helvetica" w:cs="Helvetica"/>
          <w:color w:val="000000"/>
          <w:sz w:val="36"/>
          <w:szCs w:val="36"/>
        </w:rPr>
        <w:t>.</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Submit payment to the interpreter within 30 days of receiving the invoice.</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xml:space="preserve">• The interpreter is to receive at least 48 </w:t>
      </w:r>
      <w:r w:rsidR="00563220" w:rsidRPr="008C5463">
        <w:rPr>
          <w:rFonts w:ascii="Helvetica" w:eastAsia="Times New Roman" w:hAnsi="Helvetica" w:cs="Helvetica"/>
          <w:color w:val="000000"/>
          <w:sz w:val="36"/>
          <w:szCs w:val="36"/>
        </w:rPr>
        <w:t>hours’ notice</w:t>
      </w:r>
      <w:r w:rsidRPr="008C5463">
        <w:rPr>
          <w:rFonts w:ascii="Helvetica" w:eastAsia="Times New Roman" w:hAnsi="Helvetica" w:cs="Helvetica"/>
          <w:color w:val="000000"/>
          <w:sz w:val="36"/>
          <w:szCs w:val="36"/>
        </w:rPr>
        <w:t xml:space="preserve"> of cancellation. Anything under the 48 </w:t>
      </w:r>
      <w:r w:rsidRPr="008C5463">
        <w:rPr>
          <w:rFonts w:ascii="Helvetica" w:eastAsia="Times New Roman" w:hAnsi="Helvetica" w:cs="Helvetica"/>
          <w:color w:val="000000"/>
          <w:sz w:val="36"/>
          <w:szCs w:val="36"/>
        </w:rPr>
        <w:br/>
        <w:t xml:space="preserve">  </w:t>
      </w:r>
      <w:r w:rsidR="00563220" w:rsidRPr="008C5463">
        <w:rPr>
          <w:rFonts w:ascii="Helvetica" w:eastAsia="Times New Roman" w:hAnsi="Helvetica" w:cs="Helvetica"/>
          <w:color w:val="000000"/>
          <w:sz w:val="36"/>
          <w:szCs w:val="36"/>
        </w:rPr>
        <w:t>hours’ notice</w:t>
      </w:r>
      <w:r w:rsidRPr="008C5463">
        <w:rPr>
          <w:rFonts w:ascii="Helvetica" w:eastAsia="Times New Roman" w:hAnsi="Helvetica" w:cs="Helvetica"/>
          <w:color w:val="000000"/>
          <w:sz w:val="36"/>
          <w:szCs w:val="36"/>
        </w:rPr>
        <w:t xml:space="preserve">, the interpreter is still to be paid in full for the request (e.g. </w:t>
      </w:r>
      <w:r w:rsidR="00563220" w:rsidRPr="008C5463">
        <w:rPr>
          <w:rFonts w:ascii="Helvetica" w:eastAsia="Times New Roman" w:hAnsi="Helvetica" w:cs="Helvetica"/>
          <w:color w:val="000000"/>
          <w:sz w:val="36"/>
          <w:szCs w:val="36"/>
        </w:rPr>
        <w:t>worship</w:t>
      </w:r>
      <w:r w:rsidRPr="008C5463">
        <w:rPr>
          <w:rFonts w:ascii="Helvetica" w:eastAsia="Times New Roman" w:hAnsi="Helvetica" w:cs="Helvetica"/>
          <w:color w:val="000000"/>
          <w:sz w:val="36"/>
          <w:szCs w:val="36"/>
        </w:rPr>
        <w:t>).</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xml:space="preserve">• For assignments (e.g. </w:t>
      </w:r>
      <w:r w:rsidR="00563220" w:rsidRPr="008C5463">
        <w:rPr>
          <w:rFonts w:ascii="Helvetica" w:eastAsia="Times New Roman" w:hAnsi="Helvetica" w:cs="Helvetica"/>
          <w:color w:val="000000"/>
          <w:sz w:val="36"/>
          <w:szCs w:val="36"/>
        </w:rPr>
        <w:t>special services</w:t>
      </w:r>
      <w:r w:rsidRPr="008C5463">
        <w:rPr>
          <w:rFonts w:ascii="Helvetica" w:eastAsia="Times New Roman" w:hAnsi="Helvetica" w:cs="Helvetica"/>
          <w:color w:val="000000"/>
          <w:sz w:val="36"/>
          <w:szCs w:val="36"/>
        </w:rPr>
        <w:t>) over two hours, a second interpreter will be provided (a team).</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III. </w:t>
      </w:r>
      <w:r w:rsidRPr="008C5463">
        <w:rPr>
          <w:rFonts w:ascii="Helvetica" w:eastAsia="Times New Roman" w:hAnsi="Helvetica" w:cs="Helvetica"/>
          <w:color w:val="000000"/>
          <w:sz w:val="36"/>
          <w:szCs w:val="36"/>
        </w:rPr>
        <w:t>[John Smith]</w:t>
      </w:r>
      <w:r w:rsidRPr="008C5463">
        <w:rPr>
          <w:rFonts w:ascii="Helvetica" w:eastAsia="Times New Roman" w:hAnsi="Helvetica" w:cs="Helvetica"/>
          <w:i/>
          <w:iCs/>
          <w:color w:val="000000"/>
          <w:sz w:val="36"/>
          <w:szCs w:val="36"/>
        </w:rPr>
        <w:t> </w:t>
      </w:r>
      <w:r w:rsidRPr="008C5463">
        <w:rPr>
          <w:rFonts w:ascii="Helvetica" w:eastAsia="Times New Roman" w:hAnsi="Helvetica" w:cs="Helvetica"/>
          <w:b/>
          <w:bCs/>
          <w:color w:val="000000"/>
          <w:sz w:val="36"/>
          <w:szCs w:val="36"/>
        </w:rPr>
        <w:t>RESPONSIBILITIES UNDER THIS MOU</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[John Smith] shall undertake the following activities:</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Provide interpreting services in a professional manner as according to the RID Code of </w:t>
      </w:r>
      <w:r w:rsidRPr="008C5463">
        <w:rPr>
          <w:rFonts w:ascii="Helvetica" w:eastAsia="Times New Roman" w:hAnsi="Helvetica" w:cs="Helvetica"/>
          <w:color w:val="000000"/>
          <w:sz w:val="36"/>
          <w:szCs w:val="36"/>
        </w:rPr>
        <w:br/>
        <w:t> Professional Conduct.</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xml:space="preserve">• Communicate with the contact person (e.g. </w:t>
      </w:r>
      <w:r w:rsidR="00563220" w:rsidRPr="008C5463">
        <w:rPr>
          <w:rFonts w:ascii="Helvetica" w:eastAsia="Times New Roman" w:hAnsi="Helvetica" w:cs="Helvetica"/>
          <w:color w:val="000000"/>
          <w:sz w:val="36"/>
          <w:szCs w:val="36"/>
        </w:rPr>
        <w:t>head usher</w:t>
      </w:r>
      <w:r w:rsidRPr="008C5463">
        <w:rPr>
          <w:rFonts w:ascii="Helvetica" w:eastAsia="Times New Roman" w:hAnsi="Helvetica" w:cs="Helvetica"/>
          <w:color w:val="000000"/>
          <w:sz w:val="36"/>
          <w:szCs w:val="36"/>
        </w:rPr>
        <w:t>) any concerns regarding services </w:t>
      </w:r>
      <w:r w:rsidRPr="008C5463">
        <w:rPr>
          <w:rFonts w:ascii="Helvetica" w:eastAsia="Times New Roman" w:hAnsi="Helvetica" w:cs="Helvetica"/>
          <w:color w:val="000000"/>
          <w:sz w:val="36"/>
          <w:szCs w:val="36"/>
        </w:rPr>
        <w:br/>
        <w:t>  being provided.</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Will submit invoi</w:t>
      </w:r>
      <w:r w:rsidR="00563220" w:rsidRPr="008C5463">
        <w:rPr>
          <w:rFonts w:ascii="Helvetica" w:eastAsia="Times New Roman" w:hAnsi="Helvetica" w:cs="Helvetica"/>
          <w:color w:val="000000"/>
          <w:sz w:val="36"/>
          <w:szCs w:val="36"/>
        </w:rPr>
        <w:t>ces timely to the church office</w:t>
      </w:r>
      <w:r w:rsidRPr="008C5463">
        <w:rPr>
          <w:rFonts w:ascii="Helvetica" w:eastAsia="Times New Roman" w:hAnsi="Helvetica" w:cs="Helvetica"/>
          <w:color w:val="000000"/>
          <w:sz w:val="36"/>
          <w:szCs w:val="36"/>
        </w:rPr>
        <w:t>.</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If the interpreter is unable to provide services due to an illness or emergency, the interpreter </w:t>
      </w:r>
      <w:r w:rsidRPr="008C5463">
        <w:rPr>
          <w:rFonts w:ascii="Helvetica" w:eastAsia="Times New Roman" w:hAnsi="Helvetica" w:cs="Helvetica"/>
          <w:color w:val="000000"/>
          <w:sz w:val="36"/>
          <w:szCs w:val="36"/>
        </w:rPr>
        <w:br/>
      </w:r>
      <w:r w:rsidRPr="008C5463">
        <w:rPr>
          <w:rFonts w:ascii="Helvetica" w:eastAsia="Times New Roman" w:hAnsi="Helvetica" w:cs="Helvetica"/>
          <w:color w:val="000000"/>
          <w:sz w:val="36"/>
          <w:szCs w:val="36"/>
        </w:rPr>
        <w:lastRenderedPageBreak/>
        <w:t> will notify the primary consumer, the contact person, and the facilitator.</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The interpreter will attempt to locate a substitute when needed (if scheduled ahead of time).</w:t>
      </w:r>
    </w:p>
    <w:p w:rsidR="00E72813" w:rsidRPr="008C5463" w:rsidRDefault="00563220"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Will charge $3</w:t>
      </w:r>
      <w:r w:rsidR="00E72813" w:rsidRPr="008C5463">
        <w:rPr>
          <w:rFonts w:ascii="Helvetica" w:eastAsia="Times New Roman" w:hAnsi="Helvetica" w:cs="Helvetica"/>
          <w:color w:val="000000"/>
          <w:sz w:val="36"/>
          <w:szCs w:val="36"/>
        </w:rPr>
        <w:t>0 an hour for interpreting services.</w:t>
      </w:r>
      <w:r w:rsidR="00E72813" w:rsidRPr="008C5463">
        <w:rPr>
          <w:rFonts w:ascii="Helvetica" w:eastAsia="Times New Roman" w:hAnsi="Helvetica" w:cs="Helvetica"/>
          <w:color w:val="000000"/>
          <w:sz w:val="36"/>
          <w:szCs w:val="36"/>
        </w:rPr>
        <w:br/>
        <w:t>• Will not charge a differential, whether services are provided during the evening, weekend, or </w:t>
      </w:r>
      <w:r w:rsidR="00E72813" w:rsidRPr="008C5463">
        <w:rPr>
          <w:rFonts w:ascii="Helvetica" w:eastAsia="Times New Roman" w:hAnsi="Helvetica" w:cs="Helvetica"/>
          <w:color w:val="000000"/>
          <w:sz w:val="36"/>
          <w:szCs w:val="36"/>
        </w:rPr>
        <w:br/>
        <w:t>  for last minute requests.</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IV.</w:t>
      </w:r>
      <w:r w:rsidR="000759B7" w:rsidRPr="008C5463">
        <w:rPr>
          <w:rFonts w:ascii="Helvetica" w:eastAsia="Times New Roman" w:hAnsi="Helvetica" w:cs="Helvetica"/>
          <w:b/>
          <w:bCs/>
          <w:color w:val="000000"/>
          <w:sz w:val="36"/>
          <w:szCs w:val="36"/>
        </w:rPr>
        <w:t> </w:t>
      </w:r>
      <w:r w:rsidR="000759B7" w:rsidRPr="008C5463">
        <w:rPr>
          <w:rFonts w:ascii="Helvetica" w:eastAsia="Times New Roman" w:hAnsi="Helvetica" w:cs="Helvetica"/>
          <w:color w:val="000000"/>
          <w:sz w:val="36"/>
          <w:szCs w:val="36"/>
        </w:rPr>
        <w:t>IT</w:t>
      </w:r>
      <w:r w:rsidRPr="008C5463">
        <w:rPr>
          <w:rFonts w:ascii="Helvetica" w:eastAsia="Times New Roman" w:hAnsi="Helvetica" w:cs="Helvetica"/>
          <w:b/>
          <w:bCs/>
          <w:color w:val="000000"/>
          <w:sz w:val="36"/>
          <w:szCs w:val="36"/>
        </w:rPr>
        <w:t xml:space="preserve"> IS MUTUALLY UNDERSTOOD AND AGREED BY AND</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BETWEEN THE PARTIES THAT:</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1.</w:t>
      </w:r>
      <w:r w:rsidRPr="008C5463">
        <w:rPr>
          <w:rFonts w:ascii="Helvetica" w:eastAsia="Times New Roman" w:hAnsi="Helvetica" w:cs="Helvetica"/>
          <w:i/>
          <w:iCs/>
          <w:color w:val="000000"/>
          <w:sz w:val="36"/>
          <w:szCs w:val="36"/>
        </w:rPr>
        <w:t> </w:t>
      </w:r>
      <w:r w:rsidRPr="008C5463">
        <w:rPr>
          <w:rFonts w:ascii="Helvetica" w:eastAsia="Times New Roman" w:hAnsi="Helvetica" w:cs="Helvetica"/>
          <w:color w:val="000000"/>
          <w:sz w:val="36"/>
          <w:szCs w:val="36"/>
        </w:rPr>
        <w:t>This agreement can be termina</w:t>
      </w:r>
      <w:r w:rsidR="00563220" w:rsidRPr="008C5463">
        <w:rPr>
          <w:rFonts w:ascii="Helvetica" w:eastAsia="Times New Roman" w:hAnsi="Helvetica" w:cs="Helvetica"/>
          <w:color w:val="000000"/>
          <w:sz w:val="36"/>
          <w:szCs w:val="36"/>
        </w:rPr>
        <w:t>ted by either party at any time.</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b/>
          <w:bCs/>
          <w:color w:val="000000"/>
          <w:sz w:val="36"/>
          <w:szCs w:val="36"/>
        </w:rPr>
        <w:t>V. </w:t>
      </w:r>
      <w:r w:rsidRPr="008C5463">
        <w:rPr>
          <w:rFonts w:ascii="Helvetica" w:eastAsia="Times New Roman" w:hAnsi="Helvetica" w:cs="Helvetica"/>
          <w:color w:val="000000"/>
          <w:sz w:val="36"/>
          <w:szCs w:val="36"/>
        </w:rPr>
        <w:t>​</w:t>
      </w:r>
      <w:r w:rsidRPr="008C5463">
        <w:rPr>
          <w:rFonts w:ascii="Helvetica" w:eastAsia="Times New Roman" w:hAnsi="Helvetica" w:cs="Helvetica"/>
          <w:b/>
          <w:bCs/>
          <w:color w:val="000000"/>
          <w:sz w:val="36"/>
          <w:szCs w:val="36"/>
        </w:rPr>
        <w:t>EFFECTIVE DATE AND SIGNATURE</w:t>
      </w:r>
    </w:p>
    <w:p w:rsidR="00E72813" w:rsidRPr="008C5463" w:rsidRDefault="00E72813" w:rsidP="00E72813">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Parties A and B indicate agreement with this MOU by their signatures.</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i/>
          <w:iCs/>
          <w:color w:val="000000"/>
          <w:sz w:val="36"/>
          <w:szCs w:val="36"/>
        </w:rPr>
        <w:t>Signatures and dates</w:t>
      </w:r>
    </w:p>
    <w:p w:rsidR="00E72813" w:rsidRPr="008C5463" w:rsidRDefault="00E72813" w:rsidP="00E72813">
      <w:pPr>
        <w:shd w:val="clear" w:color="auto" w:fill="FFFFFF"/>
        <w:spacing w:after="0" w:line="240" w:lineRule="auto"/>
        <w:ind w:left="540"/>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[First United Methodist Church] ​             </w:t>
      </w:r>
      <w:r w:rsidR="00563220" w:rsidRPr="008C5463">
        <w:rPr>
          <w:rFonts w:ascii="Helvetica" w:eastAsia="Times New Roman" w:hAnsi="Helvetica" w:cs="Helvetica"/>
          <w:color w:val="000000"/>
          <w:sz w:val="36"/>
          <w:szCs w:val="36"/>
        </w:rPr>
        <w:t xml:space="preserve">           </w:t>
      </w:r>
      <w:r w:rsidRPr="008C5463">
        <w:rPr>
          <w:rFonts w:ascii="Helvetica" w:eastAsia="Times New Roman" w:hAnsi="Helvetica" w:cs="Helvetica"/>
          <w:color w:val="000000"/>
          <w:sz w:val="36"/>
          <w:szCs w:val="36"/>
        </w:rPr>
        <w:t>[Sign Language Interpreter]</w:t>
      </w:r>
      <w:r w:rsidRPr="008C5463">
        <w:rPr>
          <w:rFonts w:ascii="Helvetica" w:eastAsia="Times New Roman" w:hAnsi="Helvetica" w:cs="Helvetica"/>
          <w:color w:val="000000"/>
          <w:sz w:val="36"/>
          <w:szCs w:val="36"/>
        </w:rPr>
        <w:br/>
      </w:r>
      <w:r w:rsidRPr="008C5463">
        <w:rPr>
          <w:rFonts w:ascii="Helvetica" w:eastAsia="Times New Roman" w:hAnsi="Helvetica" w:cs="Helvetica"/>
          <w:color w:val="000000"/>
          <w:sz w:val="36"/>
          <w:szCs w:val="36"/>
        </w:rPr>
        <w:br/>
      </w:r>
    </w:p>
    <w:p w:rsidR="00E72813" w:rsidRPr="008C5463" w:rsidRDefault="00563220" w:rsidP="00563220">
      <w:pPr>
        <w:shd w:val="clear" w:color="auto" w:fill="FFFFFF"/>
        <w:spacing w:after="0" w:line="240" w:lineRule="auto"/>
        <w:rPr>
          <w:rFonts w:ascii="Helvetica" w:eastAsia="Times New Roman" w:hAnsi="Helvetica" w:cs="Helvetica"/>
          <w:color w:val="000000"/>
          <w:sz w:val="36"/>
          <w:szCs w:val="36"/>
        </w:rPr>
      </w:pPr>
      <w:r w:rsidRPr="008C5463">
        <w:rPr>
          <w:rFonts w:ascii="Helvetica" w:eastAsia="Times New Roman" w:hAnsi="Helvetica" w:cs="Helvetica"/>
          <w:color w:val="000000"/>
          <w:sz w:val="36"/>
          <w:szCs w:val="36"/>
        </w:rPr>
        <w:t xml:space="preserve">       </w:t>
      </w:r>
      <w:r w:rsidR="00E72813" w:rsidRPr="008C5463">
        <w:rPr>
          <w:rFonts w:ascii="Helvetica" w:eastAsia="Times New Roman" w:hAnsi="Helvetica" w:cs="Helvetica"/>
          <w:color w:val="000000"/>
          <w:sz w:val="36"/>
          <w:szCs w:val="36"/>
        </w:rPr>
        <w:t>  __________________________</w:t>
      </w:r>
      <w:r w:rsidRPr="008C5463">
        <w:rPr>
          <w:rFonts w:ascii="Helvetica" w:eastAsia="Times New Roman" w:hAnsi="Helvetica" w:cs="Helvetica"/>
          <w:color w:val="000000"/>
          <w:sz w:val="36"/>
          <w:szCs w:val="36"/>
        </w:rPr>
        <w:t>___</w:t>
      </w:r>
      <w:r w:rsidR="00E72813" w:rsidRPr="008C5463">
        <w:rPr>
          <w:rFonts w:ascii="Helvetica" w:eastAsia="Times New Roman" w:hAnsi="Helvetica" w:cs="Helvetica"/>
          <w:color w:val="000000"/>
          <w:sz w:val="36"/>
          <w:szCs w:val="36"/>
        </w:rPr>
        <w:t> ​             ________________________</w:t>
      </w:r>
      <w:r w:rsidRPr="008C5463">
        <w:rPr>
          <w:rFonts w:ascii="Helvetica" w:eastAsia="Times New Roman" w:hAnsi="Helvetica" w:cs="Helvetica"/>
          <w:color w:val="000000"/>
          <w:sz w:val="36"/>
          <w:szCs w:val="36"/>
        </w:rPr>
        <w:t>__</w:t>
      </w:r>
      <w:r w:rsidR="00E72813" w:rsidRPr="008C5463">
        <w:rPr>
          <w:rFonts w:ascii="Helvetica" w:eastAsia="Times New Roman" w:hAnsi="Helvetica" w:cs="Helvetica"/>
          <w:color w:val="000000"/>
          <w:sz w:val="36"/>
          <w:szCs w:val="36"/>
        </w:rPr>
        <w:br/>
        <w:t>   </w:t>
      </w:r>
      <w:r w:rsidRPr="008C5463">
        <w:rPr>
          <w:rFonts w:ascii="Helvetica" w:eastAsia="Times New Roman" w:hAnsi="Helvetica" w:cs="Helvetica"/>
          <w:color w:val="000000"/>
          <w:sz w:val="36"/>
          <w:szCs w:val="36"/>
        </w:rPr>
        <w:t xml:space="preserve">        </w:t>
      </w:r>
      <w:r w:rsidR="00E72813" w:rsidRPr="008C5463">
        <w:rPr>
          <w:rFonts w:ascii="Helvetica" w:eastAsia="Times New Roman" w:hAnsi="Helvetica" w:cs="Helvetica"/>
          <w:color w:val="000000"/>
          <w:sz w:val="36"/>
          <w:szCs w:val="36"/>
        </w:rPr>
        <w:t>Representative                        Date </w:t>
      </w:r>
      <w:r w:rsidRPr="008C5463">
        <w:rPr>
          <w:rFonts w:ascii="Helvetica" w:eastAsia="Times New Roman" w:hAnsi="Helvetica" w:cs="Helvetica"/>
          <w:color w:val="000000"/>
          <w:sz w:val="36"/>
          <w:szCs w:val="36"/>
        </w:rPr>
        <w:t xml:space="preserve">               Interpreter      </w:t>
      </w:r>
      <w:r w:rsidR="00E72813" w:rsidRPr="008C5463">
        <w:rPr>
          <w:rFonts w:ascii="Helvetica" w:eastAsia="Times New Roman" w:hAnsi="Helvetica" w:cs="Helvetica"/>
          <w:color w:val="000000"/>
          <w:sz w:val="36"/>
          <w:szCs w:val="36"/>
        </w:rPr>
        <w:t xml:space="preserve">          </w:t>
      </w:r>
      <w:r w:rsidRPr="008C5463">
        <w:rPr>
          <w:rFonts w:ascii="Helvetica" w:eastAsia="Times New Roman" w:hAnsi="Helvetica" w:cs="Helvetica"/>
          <w:color w:val="000000"/>
          <w:sz w:val="36"/>
          <w:szCs w:val="36"/>
        </w:rPr>
        <w:t xml:space="preserve">   </w:t>
      </w:r>
      <w:r w:rsidR="00E72813" w:rsidRPr="008C5463">
        <w:rPr>
          <w:rFonts w:ascii="Helvetica" w:eastAsia="Times New Roman" w:hAnsi="Helvetica" w:cs="Helvetica"/>
          <w:color w:val="000000"/>
          <w:sz w:val="36"/>
          <w:szCs w:val="36"/>
        </w:rPr>
        <w:t xml:space="preserve">  Date</w:t>
      </w:r>
    </w:p>
    <w:p w:rsidR="00E72813" w:rsidRPr="008C5463" w:rsidRDefault="00E72813" w:rsidP="00125643">
      <w:pPr>
        <w:shd w:val="clear" w:color="auto" w:fill="FFFFFF"/>
        <w:spacing w:line="225" w:lineRule="atLeast"/>
        <w:rPr>
          <w:rFonts w:ascii="Times New Roman" w:eastAsia="Times New Roman" w:hAnsi="Times New Roman"/>
          <w:color w:val="000000"/>
          <w:sz w:val="36"/>
          <w:szCs w:val="36"/>
        </w:rPr>
      </w:pPr>
    </w:p>
    <w:sectPr w:rsidR="00E72813" w:rsidRPr="008C5463" w:rsidSect="00B85E89">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09E" w:rsidRDefault="00B3709E" w:rsidP="003241EC">
      <w:pPr>
        <w:spacing w:after="0" w:line="240" w:lineRule="auto"/>
      </w:pPr>
      <w:r>
        <w:separator/>
      </w:r>
    </w:p>
  </w:endnote>
  <w:endnote w:type="continuationSeparator" w:id="0">
    <w:p w:rsidR="00B3709E" w:rsidRDefault="00B3709E"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9E" w:rsidRPr="001B6F9E" w:rsidRDefault="001B6F9E">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09E" w:rsidRDefault="00B3709E" w:rsidP="003241EC">
      <w:pPr>
        <w:spacing w:after="0" w:line="240" w:lineRule="auto"/>
      </w:pPr>
      <w:r>
        <w:separator/>
      </w:r>
    </w:p>
  </w:footnote>
  <w:footnote w:type="continuationSeparator" w:id="0">
    <w:p w:rsidR="00B3709E" w:rsidRDefault="00B3709E"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563220"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563220">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563220">
                    <w:r>
                      <w:rPr>
                        <w:noProof/>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0759B7"/>
    <w:rsid w:val="00125643"/>
    <w:rsid w:val="00163ED0"/>
    <w:rsid w:val="00191D7A"/>
    <w:rsid w:val="001B6F9E"/>
    <w:rsid w:val="001D7225"/>
    <w:rsid w:val="00280CCC"/>
    <w:rsid w:val="00280D77"/>
    <w:rsid w:val="002D2E76"/>
    <w:rsid w:val="00305934"/>
    <w:rsid w:val="003241EC"/>
    <w:rsid w:val="004A0BB7"/>
    <w:rsid w:val="004D6FBF"/>
    <w:rsid w:val="00563220"/>
    <w:rsid w:val="00634377"/>
    <w:rsid w:val="006D0A64"/>
    <w:rsid w:val="007C336D"/>
    <w:rsid w:val="007E6317"/>
    <w:rsid w:val="008603D6"/>
    <w:rsid w:val="008C5463"/>
    <w:rsid w:val="00990460"/>
    <w:rsid w:val="009C5C9A"/>
    <w:rsid w:val="00A509BA"/>
    <w:rsid w:val="00A65BB1"/>
    <w:rsid w:val="00A7271D"/>
    <w:rsid w:val="00AC73F2"/>
    <w:rsid w:val="00B3709E"/>
    <w:rsid w:val="00B85E89"/>
    <w:rsid w:val="00C8453B"/>
    <w:rsid w:val="00CF487C"/>
    <w:rsid w:val="00D05F9E"/>
    <w:rsid w:val="00DC6388"/>
    <w:rsid w:val="00DE1522"/>
    <w:rsid w:val="00E72813"/>
    <w:rsid w:val="00F05AD0"/>
    <w:rsid w:val="00F443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075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9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character" w:customStyle="1" w:styleId="Mention1">
    <w:name w:val="Mention1"/>
    <w:uiPriority w:val="99"/>
    <w:semiHidden/>
    <w:unhideWhenUsed/>
    <w:rsid w:val="00A509BA"/>
    <w:rPr>
      <w:color w:val="2B579A"/>
      <w:shd w:val="clear" w:color="auto" w:fill="E6E6E6"/>
    </w:rPr>
  </w:style>
  <w:style w:type="paragraph" w:customStyle="1" w:styleId="aolmails4">
    <w:name w:val="aolmail_s4"/>
    <w:basedOn w:val="Normal"/>
    <w:rsid w:val="00E72813"/>
    <w:pPr>
      <w:spacing w:after="0" w:line="240" w:lineRule="auto"/>
    </w:pPr>
    <w:rPr>
      <w:rFonts w:ascii="Times New Roman" w:eastAsia="Times New Roman" w:hAnsi="Times New Roman"/>
      <w:sz w:val="24"/>
      <w:szCs w:val="24"/>
    </w:rPr>
  </w:style>
  <w:style w:type="character" w:customStyle="1" w:styleId="aolmailbumpedfont15">
    <w:name w:val="aolmail_bumpedfont15"/>
    <w:rsid w:val="00E72813"/>
  </w:style>
  <w:style w:type="character" w:customStyle="1" w:styleId="aolmailbumpedfont20">
    <w:name w:val="aolmail_bumpedfont20"/>
    <w:rsid w:val="00E72813"/>
  </w:style>
  <w:style w:type="paragraph" w:customStyle="1" w:styleId="aolmails10">
    <w:name w:val="aolmail_s10"/>
    <w:basedOn w:val="Normal"/>
    <w:rsid w:val="00E72813"/>
    <w:pPr>
      <w:spacing w:after="0" w:line="240" w:lineRule="auto"/>
    </w:pPr>
    <w:rPr>
      <w:rFonts w:ascii="Times New Roman" w:eastAsia="Times New Roman" w:hAnsi="Times New Roman"/>
      <w:sz w:val="24"/>
      <w:szCs w:val="24"/>
    </w:rPr>
  </w:style>
  <w:style w:type="paragraph" w:customStyle="1" w:styleId="aolmails12">
    <w:name w:val="aolmail_s12"/>
    <w:basedOn w:val="Normal"/>
    <w:rsid w:val="00E72813"/>
    <w:pPr>
      <w:spacing w:after="0" w:line="240" w:lineRule="auto"/>
    </w:pPr>
    <w:rPr>
      <w:rFonts w:ascii="Times New Roman" w:eastAsia="Times New Roman" w:hAnsi="Times New Roman"/>
      <w:sz w:val="24"/>
      <w:szCs w:val="24"/>
    </w:rPr>
  </w:style>
  <w:style w:type="paragraph" w:customStyle="1" w:styleId="aolmails17">
    <w:name w:val="aolmail_s17"/>
    <w:basedOn w:val="Normal"/>
    <w:rsid w:val="00E72813"/>
    <w:pPr>
      <w:spacing w:after="0" w:line="240" w:lineRule="auto"/>
    </w:pPr>
    <w:rPr>
      <w:rFonts w:ascii="Times New Roman" w:eastAsia="Times New Roman" w:hAnsi="Times New Roman"/>
      <w:sz w:val="24"/>
      <w:szCs w:val="24"/>
    </w:rPr>
  </w:style>
  <w:style w:type="character" w:customStyle="1" w:styleId="aolmails22">
    <w:name w:val="aolmail_s22"/>
    <w:rsid w:val="00E72813"/>
  </w:style>
  <w:style w:type="character" w:customStyle="1" w:styleId="Heading1Char">
    <w:name w:val="Heading 1 Char"/>
    <w:basedOn w:val="DefaultParagraphFont"/>
    <w:link w:val="Heading1"/>
    <w:uiPriority w:val="9"/>
    <w:rsid w:val="000759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59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750">
      <w:bodyDiv w:val="1"/>
      <w:marLeft w:val="0"/>
      <w:marRight w:val="0"/>
      <w:marTop w:val="0"/>
      <w:marBottom w:val="0"/>
      <w:divBdr>
        <w:top w:val="none" w:sz="0" w:space="0" w:color="auto"/>
        <w:left w:val="none" w:sz="0" w:space="0" w:color="auto"/>
        <w:bottom w:val="none" w:sz="0" w:space="0" w:color="auto"/>
        <w:right w:val="none" w:sz="0" w:space="0" w:color="auto"/>
      </w:divBdr>
      <w:divsChild>
        <w:div w:id="1206600943">
          <w:marLeft w:val="0"/>
          <w:marRight w:val="0"/>
          <w:marTop w:val="0"/>
          <w:marBottom w:val="0"/>
          <w:divBdr>
            <w:top w:val="none" w:sz="0" w:space="0" w:color="auto"/>
            <w:left w:val="none" w:sz="0" w:space="0" w:color="auto"/>
            <w:bottom w:val="none" w:sz="0" w:space="0" w:color="auto"/>
            <w:right w:val="none" w:sz="0" w:space="0" w:color="auto"/>
          </w:divBdr>
          <w:divsChild>
            <w:div w:id="567880529">
              <w:marLeft w:val="0"/>
              <w:marRight w:val="0"/>
              <w:marTop w:val="0"/>
              <w:marBottom w:val="0"/>
              <w:divBdr>
                <w:top w:val="none" w:sz="0" w:space="0" w:color="auto"/>
                <w:left w:val="none" w:sz="0" w:space="0" w:color="auto"/>
                <w:bottom w:val="none" w:sz="0" w:space="0" w:color="auto"/>
                <w:right w:val="none" w:sz="0" w:space="0" w:color="auto"/>
              </w:divBdr>
              <w:divsChild>
                <w:div w:id="1069501279">
                  <w:marLeft w:val="0"/>
                  <w:marRight w:val="0"/>
                  <w:marTop w:val="0"/>
                  <w:marBottom w:val="0"/>
                  <w:divBdr>
                    <w:top w:val="single" w:sz="6" w:space="0" w:color="BBBBBB"/>
                    <w:left w:val="none" w:sz="0" w:space="0" w:color="auto"/>
                    <w:bottom w:val="none" w:sz="0" w:space="0" w:color="auto"/>
                    <w:right w:val="none" w:sz="0" w:space="0" w:color="auto"/>
                  </w:divBdr>
                  <w:divsChild>
                    <w:div w:id="98647026">
                      <w:marLeft w:val="0"/>
                      <w:marRight w:val="0"/>
                      <w:marTop w:val="0"/>
                      <w:marBottom w:val="0"/>
                      <w:divBdr>
                        <w:top w:val="none" w:sz="0" w:space="0" w:color="auto"/>
                        <w:left w:val="none" w:sz="0" w:space="0" w:color="auto"/>
                        <w:bottom w:val="none" w:sz="0" w:space="0" w:color="auto"/>
                        <w:right w:val="none" w:sz="0" w:space="0" w:color="auto"/>
                      </w:divBdr>
                      <w:divsChild>
                        <w:div w:id="1376153097">
                          <w:marLeft w:val="0"/>
                          <w:marRight w:val="0"/>
                          <w:marTop w:val="0"/>
                          <w:marBottom w:val="0"/>
                          <w:divBdr>
                            <w:top w:val="none" w:sz="0" w:space="0" w:color="auto"/>
                            <w:left w:val="none" w:sz="0" w:space="0" w:color="auto"/>
                            <w:bottom w:val="none" w:sz="0" w:space="0" w:color="auto"/>
                            <w:right w:val="none" w:sz="0" w:space="0" w:color="auto"/>
                          </w:divBdr>
                          <w:divsChild>
                            <w:div w:id="1319260695">
                              <w:marLeft w:val="0"/>
                              <w:marRight w:val="0"/>
                              <w:marTop w:val="0"/>
                              <w:marBottom w:val="0"/>
                              <w:divBdr>
                                <w:top w:val="none" w:sz="0" w:space="0" w:color="auto"/>
                                <w:left w:val="none" w:sz="0" w:space="0" w:color="auto"/>
                                <w:bottom w:val="none" w:sz="0" w:space="0" w:color="auto"/>
                                <w:right w:val="none" w:sz="0" w:space="0" w:color="auto"/>
                              </w:divBdr>
                              <w:divsChild>
                                <w:div w:id="1065570071">
                                  <w:marLeft w:val="0"/>
                                  <w:marRight w:val="0"/>
                                  <w:marTop w:val="0"/>
                                  <w:marBottom w:val="0"/>
                                  <w:divBdr>
                                    <w:top w:val="none" w:sz="0" w:space="0" w:color="auto"/>
                                    <w:left w:val="none" w:sz="0" w:space="0" w:color="auto"/>
                                    <w:bottom w:val="none" w:sz="0" w:space="0" w:color="auto"/>
                                    <w:right w:val="none" w:sz="0" w:space="0" w:color="auto"/>
                                  </w:divBdr>
                                  <w:divsChild>
                                    <w:div w:id="521473450">
                                      <w:marLeft w:val="0"/>
                                      <w:marRight w:val="0"/>
                                      <w:marTop w:val="0"/>
                                      <w:marBottom w:val="0"/>
                                      <w:divBdr>
                                        <w:top w:val="none" w:sz="0" w:space="0" w:color="auto"/>
                                        <w:left w:val="none" w:sz="0" w:space="0" w:color="auto"/>
                                        <w:bottom w:val="none" w:sz="0" w:space="0" w:color="auto"/>
                                        <w:right w:val="none" w:sz="0" w:space="0" w:color="auto"/>
                                      </w:divBdr>
                                      <w:divsChild>
                                        <w:div w:id="500318440">
                                          <w:marLeft w:val="0"/>
                                          <w:marRight w:val="0"/>
                                          <w:marTop w:val="0"/>
                                          <w:marBottom w:val="0"/>
                                          <w:divBdr>
                                            <w:top w:val="none" w:sz="0" w:space="0" w:color="auto"/>
                                            <w:left w:val="none" w:sz="0" w:space="0" w:color="auto"/>
                                            <w:bottom w:val="none" w:sz="0" w:space="0" w:color="auto"/>
                                            <w:right w:val="none" w:sz="0" w:space="0" w:color="auto"/>
                                          </w:divBdr>
                                          <w:divsChild>
                                            <w:div w:id="247660555">
                                              <w:marLeft w:val="300"/>
                                              <w:marRight w:val="300"/>
                                              <w:marTop w:val="75"/>
                                              <w:marBottom w:val="300"/>
                                              <w:divBdr>
                                                <w:top w:val="none" w:sz="0" w:space="0" w:color="auto"/>
                                                <w:left w:val="none" w:sz="0" w:space="0" w:color="auto"/>
                                                <w:bottom w:val="none" w:sz="0" w:space="0" w:color="auto"/>
                                                <w:right w:val="none" w:sz="0" w:space="0" w:color="auto"/>
                                              </w:divBdr>
                                              <w:divsChild>
                                                <w:div w:id="2064209903">
                                                  <w:marLeft w:val="0"/>
                                                  <w:marRight w:val="0"/>
                                                  <w:marTop w:val="0"/>
                                                  <w:marBottom w:val="0"/>
                                                  <w:divBdr>
                                                    <w:top w:val="none" w:sz="0" w:space="0" w:color="auto"/>
                                                    <w:left w:val="none" w:sz="0" w:space="0" w:color="auto"/>
                                                    <w:bottom w:val="none" w:sz="0" w:space="0" w:color="auto"/>
                                                    <w:right w:val="none" w:sz="0" w:space="0" w:color="auto"/>
                                                  </w:divBdr>
                                                  <w:divsChild>
                                                    <w:div w:id="295766937">
                                                      <w:marLeft w:val="0"/>
                                                      <w:marRight w:val="0"/>
                                                      <w:marTop w:val="0"/>
                                                      <w:marBottom w:val="0"/>
                                                      <w:divBdr>
                                                        <w:top w:val="single" w:sz="6" w:space="5" w:color="CDCDCD"/>
                                                        <w:left w:val="single" w:sz="6" w:space="5" w:color="CDCDCD"/>
                                                        <w:bottom w:val="single" w:sz="6" w:space="5" w:color="CDCDCD"/>
                                                        <w:right w:val="single" w:sz="6" w:space="5" w:color="CDCDCD"/>
                                                      </w:divBdr>
                                                      <w:divsChild>
                                                        <w:div w:id="1438600024">
                                                          <w:marLeft w:val="0"/>
                                                          <w:marRight w:val="0"/>
                                                          <w:marTop w:val="0"/>
                                                          <w:marBottom w:val="0"/>
                                                          <w:divBdr>
                                                            <w:top w:val="none" w:sz="0" w:space="0" w:color="auto"/>
                                                            <w:left w:val="none" w:sz="0" w:space="0" w:color="auto"/>
                                                            <w:bottom w:val="none" w:sz="0" w:space="0" w:color="auto"/>
                                                            <w:right w:val="none" w:sz="0" w:space="0" w:color="auto"/>
                                                          </w:divBdr>
                                                          <w:divsChild>
                                                            <w:div w:id="15933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890">
      <w:bodyDiv w:val="1"/>
      <w:marLeft w:val="0"/>
      <w:marRight w:val="0"/>
      <w:marTop w:val="0"/>
      <w:marBottom w:val="0"/>
      <w:divBdr>
        <w:top w:val="none" w:sz="0" w:space="0" w:color="auto"/>
        <w:left w:val="none" w:sz="0" w:space="0" w:color="auto"/>
        <w:bottom w:val="none" w:sz="0" w:space="0" w:color="auto"/>
        <w:right w:val="none" w:sz="0" w:space="0" w:color="auto"/>
      </w:divBdr>
      <w:divsChild>
        <w:div w:id="362023742">
          <w:marLeft w:val="0"/>
          <w:marRight w:val="0"/>
          <w:marTop w:val="0"/>
          <w:marBottom w:val="0"/>
          <w:divBdr>
            <w:top w:val="none" w:sz="0" w:space="0" w:color="auto"/>
            <w:left w:val="none" w:sz="0" w:space="0" w:color="auto"/>
            <w:bottom w:val="none" w:sz="0" w:space="0" w:color="auto"/>
            <w:right w:val="none" w:sz="0" w:space="0" w:color="auto"/>
          </w:divBdr>
          <w:divsChild>
            <w:div w:id="1123305044">
              <w:marLeft w:val="0"/>
              <w:marRight w:val="0"/>
              <w:marTop w:val="0"/>
              <w:marBottom w:val="0"/>
              <w:divBdr>
                <w:top w:val="none" w:sz="0" w:space="0" w:color="auto"/>
                <w:left w:val="none" w:sz="0" w:space="0" w:color="auto"/>
                <w:bottom w:val="none" w:sz="0" w:space="0" w:color="auto"/>
                <w:right w:val="none" w:sz="0" w:space="0" w:color="auto"/>
              </w:divBdr>
              <w:divsChild>
                <w:div w:id="411968383">
                  <w:marLeft w:val="0"/>
                  <w:marRight w:val="0"/>
                  <w:marTop w:val="0"/>
                  <w:marBottom w:val="0"/>
                  <w:divBdr>
                    <w:top w:val="single" w:sz="6" w:space="0" w:color="BBBBBB"/>
                    <w:left w:val="none" w:sz="0" w:space="0" w:color="auto"/>
                    <w:bottom w:val="none" w:sz="0" w:space="0" w:color="auto"/>
                    <w:right w:val="none" w:sz="0" w:space="0" w:color="auto"/>
                  </w:divBdr>
                  <w:divsChild>
                    <w:div w:id="1315717409">
                      <w:marLeft w:val="0"/>
                      <w:marRight w:val="0"/>
                      <w:marTop w:val="0"/>
                      <w:marBottom w:val="0"/>
                      <w:divBdr>
                        <w:top w:val="none" w:sz="0" w:space="0" w:color="auto"/>
                        <w:left w:val="none" w:sz="0" w:space="0" w:color="auto"/>
                        <w:bottom w:val="none" w:sz="0" w:space="0" w:color="auto"/>
                        <w:right w:val="none" w:sz="0" w:space="0" w:color="auto"/>
                      </w:divBdr>
                      <w:divsChild>
                        <w:div w:id="1382440628">
                          <w:marLeft w:val="0"/>
                          <w:marRight w:val="0"/>
                          <w:marTop w:val="0"/>
                          <w:marBottom w:val="0"/>
                          <w:divBdr>
                            <w:top w:val="none" w:sz="0" w:space="0" w:color="auto"/>
                            <w:left w:val="none" w:sz="0" w:space="0" w:color="auto"/>
                            <w:bottom w:val="none" w:sz="0" w:space="0" w:color="auto"/>
                            <w:right w:val="none" w:sz="0" w:space="0" w:color="auto"/>
                          </w:divBdr>
                          <w:divsChild>
                            <w:div w:id="189998472">
                              <w:marLeft w:val="0"/>
                              <w:marRight w:val="0"/>
                              <w:marTop w:val="0"/>
                              <w:marBottom w:val="0"/>
                              <w:divBdr>
                                <w:top w:val="none" w:sz="0" w:space="0" w:color="auto"/>
                                <w:left w:val="none" w:sz="0" w:space="0" w:color="auto"/>
                                <w:bottom w:val="none" w:sz="0" w:space="0" w:color="auto"/>
                                <w:right w:val="none" w:sz="0" w:space="0" w:color="auto"/>
                              </w:divBdr>
                              <w:divsChild>
                                <w:div w:id="518396773">
                                  <w:marLeft w:val="0"/>
                                  <w:marRight w:val="0"/>
                                  <w:marTop w:val="0"/>
                                  <w:marBottom w:val="0"/>
                                  <w:divBdr>
                                    <w:top w:val="none" w:sz="0" w:space="0" w:color="auto"/>
                                    <w:left w:val="none" w:sz="0" w:space="0" w:color="auto"/>
                                    <w:bottom w:val="none" w:sz="0" w:space="0" w:color="auto"/>
                                    <w:right w:val="none" w:sz="0" w:space="0" w:color="auto"/>
                                  </w:divBdr>
                                  <w:divsChild>
                                    <w:div w:id="906458755">
                                      <w:marLeft w:val="0"/>
                                      <w:marRight w:val="0"/>
                                      <w:marTop w:val="0"/>
                                      <w:marBottom w:val="0"/>
                                      <w:divBdr>
                                        <w:top w:val="none" w:sz="0" w:space="0" w:color="auto"/>
                                        <w:left w:val="none" w:sz="0" w:space="0" w:color="auto"/>
                                        <w:bottom w:val="none" w:sz="0" w:space="0" w:color="auto"/>
                                        <w:right w:val="none" w:sz="0" w:space="0" w:color="auto"/>
                                      </w:divBdr>
                                      <w:divsChild>
                                        <w:div w:id="1514028224">
                                          <w:marLeft w:val="0"/>
                                          <w:marRight w:val="0"/>
                                          <w:marTop w:val="0"/>
                                          <w:marBottom w:val="0"/>
                                          <w:divBdr>
                                            <w:top w:val="none" w:sz="0" w:space="0" w:color="auto"/>
                                            <w:left w:val="none" w:sz="0" w:space="0" w:color="auto"/>
                                            <w:bottom w:val="none" w:sz="0" w:space="0" w:color="auto"/>
                                            <w:right w:val="none" w:sz="0" w:space="0" w:color="auto"/>
                                          </w:divBdr>
                                          <w:divsChild>
                                            <w:div w:id="163205328">
                                              <w:marLeft w:val="0"/>
                                              <w:marRight w:val="0"/>
                                              <w:marTop w:val="0"/>
                                              <w:marBottom w:val="0"/>
                                              <w:divBdr>
                                                <w:top w:val="none" w:sz="0" w:space="0" w:color="auto"/>
                                                <w:left w:val="none" w:sz="0" w:space="0" w:color="auto"/>
                                                <w:bottom w:val="none" w:sz="0" w:space="0" w:color="auto"/>
                                                <w:right w:val="none" w:sz="0" w:space="0" w:color="auto"/>
                                              </w:divBdr>
                                              <w:divsChild>
                                                <w:div w:id="1476870933">
                                                  <w:marLeft w:val="0"/>
                                                  <w:marRight w:val="0"/>
                                                  <w:marTop w:val="0"/>
                                                  <w:marBottom w:val="0"/>
                                                  <w:divBdr>
                                                    <w:top w:val="none" w:sz="0" w:space="0" w:color="auto"/>
                                                    <w:left w:val="none" w:sz="0" w:space="0" w:color="auto"/>
                                                    <w:bottom w:val="none" w:sz="0" w:space="0" w:color="auto"/>
                                                    <w:right w:val="none" w:sz="0" w:space="0" w:color="auto"/>
                                                  </w:divBdr>
                                                  <w:divsChild>
                                                    <w:div w:id="857281713">
                                                      <w:marLeft w:val="0"/>
                                                      <w:marRight w:val="0"/>
                                                      <w:marTop w:val="0"/>
                                                      <w:marBottom w:val="0"/>
                                                      <w:divBdr>
                                                        <w:top w:val="none" w:sz="0" w:space="0" w:color="auto"/>
                                                        <w:left w:val="none" w:sz="0" w:space="0" w:color="auto"/>
                                                        <w:bottom w:val="none" w:sz="0" w:space="0" w:color="auto"/>
                                                        <w:right w:val="none" w:sz="0" w:space="0" w:color="auto"/>
                                                      </w:divBdr>
                                                      <w:divsChild>
                                                        <w:div w:id="421727931">
                                                          <w:marLeft w:val="0"/>
                                                          <w:marRight w:val="0"/>
                                                          <w:marTop w:val="0"/>
                                                          <w:marBottom w:val="0"/>
                                                          <w:divBdr>
                                                            <w:top w:val="none" w:sz="0" w:space="0" w:color="auto"/>
                                                            <w:left w:val="none" w:sz="0" w:space="0" w:color="auto"/>
                                                            <w:bottom w:val="none" w:sz="0" w:space="0" w:color="auto"/>
                                                            <w:right w:val="none" w:sz="0" w:space="0" w:color="auto"/>
                                                          </w:divBdr>
                                                        </w:div>
                                                        <w:div w:id="423037719">
                                                          <w:marLeft w:val="0"/>
                                                          <w:marRight w:val="0"/>
                                                          <w:marTop w:val="0"/>
                                                          <w:marBottom w:val="0"/>
                                                          <w:divBdr>
                                                            <w:top w:val="none" w:sz="0" w:space="0" w:color="auto"/>
                                                            <w:left w:val="none" w:sz="0" w:space="0" w:color="auto"/>
                                                            <w:bottom w:val="none" w:sz="0" w:space="0" w:color="auto"/>
                                                            <w:right w:val="none" w:sz="0" w:space="0" w:color="auto"/>
                                                          </w:divBdr>
                                                        </w:div>
                                                        <w:div w:id="121773761">
                                                          <w:marLeft w:val="0"/>
                                                          <w:marRight w:val="0"/>
                                                          <w:marTop w:val="0"/>
                                                          <w:marBottom w:val="0"/>
                                                          <w:divBdr>
                                                            <w:top w:val="none" w:sz="0" w:space="0" w:color="auto"/>
                                                            <w:left w:val="none" w:sz="0" w:space="0" w:color="auto"/>
                                                            <w:bottom w:val="none" w:sz="0" w:space="0" w:color="auto"/>
                                                            <w:right w:val="none" w:sz="0" w:space="0" w:color="auto"/>
                                                          </w:divBdr>
                                                        </w:div>
                                                        <w:div w:id="1858543153">
                                                          <w:marLeft w:val="0"/>
                                                          <w:marRight w:val="0"/>
                                                          <w:marTop w:val="0"/>
                                                          <w:marBottom w:val="0"/>
                                                          <w:divBdr>
                                                            <w:top w:val="none" w:sz="0" w:space="0" w:color="auto"/>
                                                            <w:left w:val="none" w:sz="0" w:space="0" w:color="auto"/>
                                                            <w:bottom w:val="none" w:sz="0" w:space="0" w:color="auto"/>
                                                            <w:right w:val="none" w:sz="0" w:space="0" w:color="auto"/>
                                                          </w:divBdr>
                                                        </w:div>
                                                        <w:div w:id="1091127437">
                                                          <w:marLeft w:val="0"/>
                                                          <w:marRight w:val="0"/>
                                                          <w:marTop w:val="0"/>
                                                          <w:marBottom w:val="0"/>
                                                          <w:divBdr>
                                                            <w:top w:val="none" w:sz="0" w:space="0" w:color="auto"/>
                                                            <w:left w:val="none" w:sz="0" w:space="0" w:color="auto"/>
                                                            <w:bottom w:val="none" w:sz="0" w:space="0" w:color="auto"/>
                                                            <w:right w:val="none" w:sz="0" w:space="0" w:color="auto"/>
                                                          </w:divBdr>
                                                        </w:div>
                                                        <w:div w:id="2017805129">
                                                          <w:marLeft w:val="0"/>
                                                          <w:marRight w:val="0"/>
                                                          <w:marTop w:val="0"/>
                                                          <w:marBottom w:val="0"/>
                                                          <w:divBdr>
                                                            <w:top w:val="none" w:sz="0" w:space="0" w:color="auto"/>
                                                            <w:left w:val="none" w:sz="0" w:space="0" w:color="auto"/>
                                                            <w:bottom w:val="none" w:sz="0" w:space="0" w:color="auto"/>
                                                            <w:right w:val="none" w:sz="0" w:space="0" w:color="auto"/>
                                                          </w:divBdr>
                                                        </w:div>
                                                        <w:div w:id="1924487028">
                                                          <w:marLeft w:val="0"/>
                                                          <w:marRight w:val="0"/>
                                                          <w:marTop w:val="0"/>
                                                          <w:marBottom w:val="0"/>
                                                          <w:divBdr>
                                                            <w:top w:val="none" w:sz="0" w:space="0" w:color="auto"/>
                                                            <w:left w:val="none" w:sz="0" w:space="0" w:color="auto"/>
                                                            <w:bottom w:val="none" w:sz="0" w:space="0" w:color="auto"/>
                                                            <w:right w:val="none" w:sz="0" w:space="0" w:color="auto"/>
                                                          </w:divBdr>
                                                        </w:div>
                                                        <w:div w:id="243345707">
                                                          <w:marLeft w:val="0"/>
                                                          <w:marRight w:val="0"/>
                                                          <w:marTop w:val="0"/>
                                                          <w:marBottom w:val="0"/>
                                                          <w:divBdr>
                                                            <w:top w:val="none" w:sz="0" w:space="0" w:color="auto"/>
                                                            <w:left w:val="none" w:sz="0" w:space="0" w:color="auto"/>
                                                            <w:bottom w:val="none" w:sz="0" w:space="0" w:color="auto"/>
                                                            <w:right w:val="none" w:sz="0" w:space="0" w:color="auto"/>
                                                          </w:divBdr>
                                                        </w:div>
                                                        <w:div w:id="15821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 TargetMode="External"/><Relationship Id="rId3" Type="http://schemas.openxmlformats.org/officeDocument/2006/relationships/webSettings" Target="webSettings.xml"/><Relationship Id="rId7" Type="http://schemas.openxmlformats.org/officeDocument/2006/relationships/hyperlink" Target="http://www.googl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2017-03-12T18:37:00Z</cp:lastPrinted>
  <dcterms:created xsi:type="dcterms:W3CDTF">2017-11-13T23:26:00Z</dcterms:created>
  <dcterms:modified xsi:type="dcterms:W3CDTF">2017-11-13T23:26:00Z</dcterms:modified>
</cp:coreProperties>
</file>