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5B" w:rsidRPr="00D9715B" w:rsidRDefault="00DD5184" w:rsidP="00D9715B">
      <w:pPr>
        <w:jc w:val="center"/>
        <w:rPr>
          <w:rFonts w:ascii="Times New Roman" w:hAnsi="Times New Roman"/>
          <w:b/>
          <w:sz w:val="24"/>
          <w:szCs w:val="24"/>
        </w:rPr>
      </w:pPr>
      <w:r>
        <w:rPr>
          <w:rFonts w:ascii="Times New Roman" w:hAnsi="Times New Roman"/>
          <w:b/>
          <w:sz w:val="24"/>
          <w:szCs w:val="24"/>
        </w:rPr>
        <w:t xml:space="preserve">A BRIEF GUIDE FOR </w:t>
      </w:r>
      <w:r w:rsidR="00D9715B" w:rsidRPr="00D9715B">
        <w:rPr>
          <w:rFonts w:ascii="Times New Roman" w:hAnsi="Times New Roman"/>
          <w:b/>
          <w:sz w:val="24"/>
          <w:szCs w:val="24"/>
        </w:rPr>
        <w:t>HOSPITALITY</w:t>
      </w:r>
      <w:r w:rsidR="00D9715B">
        <w:rPr>
          <w:rFonts w:ascii="Times New Roman" w:hAnsi="Times New Roman"/>
          <w:b/>
          <w:sz w:val="24"/>
          <w:szCs w:val="24"/>
        </w:rPr>
        <w:t xml:space="preserve"> FOR </w:t>
      </w:r>
      <w:r>
        <w:rPr>
          <w:rFonts w:ascii="Times New Roman" w:hAnsi="Times New Roman"/>
          <w:b/>
          <w:sz w:val="24"/>
          <w:szCs w:val="24"/>
        </w:rPr>
        <w:br/>
      </w:r>
      <w:r w:rsidR="00D9715B" w:rsidRPr="00D9715B">
        <w:rPr>
          <w:rFonts w:ascii="Times New Roman" w:hAnsi="Times New Roman"/>
          <w:b/>
          <w:sz w:val="24"/>
          <w:szCs w:val="24"/>
        </w:rPr>
        <w:t>DEAF</w:t>
      </w:r>
      <w:r w:rsidR="00D9715B">
        <w:rPr>
          <w:rFonts w:ascii="Times New Roman" w:hAnsi="Times New Roman"/>
          <w:b/>
          <w:sz w:val="24"/>
          <w:szCs w:val="24"/>
        </w:rPr>
        <w:t xml:space="preserve"> AND HARD OF HEARING</w:t>
      </w:r>
      <w:r w:rsidR="00D9715B" w:rsidRPr="00D9715B">
        <w:rPr>
          <w:rFonts w:ascii="Times New Roman" w:hAnsi="Times New Roman"/>
          <w:b/>
          <w:sz w:val="24"/>
          <w:szCs w:val="24"/>
        </w:rPr>
        <w:t xml:space="preserve"> VISITORS </w:t>
      </w:r>
    </w:p>
    <w:p w:rsidR="00D9715B" w:rsidRPr="00D9715B" w:rsidRDefault="00D9715B" w:rsidP="00D9715B">
      <w:pPr>
        <w:rPr>
          <w:rFonts w:ascii="Times New Roman" w:hAnsi="Times New Roman"/>
          <w:sz w:val="24"/>
          <w:szCs w:val="24"/>
        </w:rPr>
      </w:pPr>
      <w:r w:rsidRPr="00D9715B">
        <w:rPr>
          <w:rFonts w:ascii="Times New Roman" w:hAnsi="Times New Roman"/>
          <w:sz w:val="24"/>
          <w:szCs w:val="24"/>
        </w:rPr>
        <w:t>M</w:t>
      </w:r>
      <w:r w:rsidR="00DB5AEB">
        <w:rPr>
          <w:rFonts w:ascii="Times New Roman" w:hAnsi="Times New Roman"/>
          <w:sz w:val="24"/>
          <w:szCs w:val="24"/>
        </w:rPr>
        <w:t>aking D</w:t>
      </w:r>
      <w:r w:rsidRPr="00D9715B">
        <w:rPr>
          <w:rFonts w:ascii="Times New Roman" w:hAnsi="Times New Roman"/>
          <w:sz w:val="24"/>
          <w:szCs w:val="24"/>
        </w:rPr>
        <w:t xml:space="preserve">eaf and hard-of-hearing people feel welcome in church should be the mission of every church staff member who has an interpreted </w:t>
      </w:r>
      <w:r w:rsidR="00DB5AEB">
        <w:rPr>
          <w:rFonts w:ascii="Times New Roman" w:hAnsi="Times New Roman"/>
          <w:sz w:val="24"/>
          <w:szCs w:val="24"/>
        </w:rPr>
        <w:t>Deaf</w:t>
      </w:r>
      <w:r w:rsidRPr="00D9715B">
        <w:rPr>
          <w:rFonts w:ascii="Times New Roman" w:hAnsi="Times New Roman"/>
          <w:sz w:val="24"/>
          <w:szCs w:val="24"/>
        </w:rPr>
        <w:t xml:space="preserve"> ministry. Most churches start out with</w:t>
      </w:r>
      <w:r w:rsidR="00DB5AEB">
        <w:rPr>
          <w:rFonts w:ascii="Times New Roman" w:hAnsi="Times New Roman"/>
          <w:sz w:val="24"/>
          <w:szCs w:val="24"/>
        </w:rPr>
        <w:t xml:space="preserve"> an interpreter and one or two D</w:t>
      </w:r>
      <w:r w:rsidRPr="00D9715B">
        <w:rPr>
          <w:rFonts w:ascii="Times New Roman" w:hAnsi="Times New Roman"/>
          <w:sz w:val="24"/>
          <w:szCs w:val="24"/>
        </w:rPr>
        <w:t>eaf</w:t>
      </w:r>
      <w:r w:rsidR="00DB5AEB">
        <w:rPr>
          <w:rFonts w:ascii="Times New Roman" w:hAnsi="Times New Roman"/>
          <w:sz w:val="24"/>
          <w:szCs w:val="24"/>
        </w:rPr>
        <w:t xml:space="preserve"> or hard of hearing</w:t>
      </w:r>
      <w:r w:rsidRPr="00D9715B">
        <w:rPr>
          <w:rFonts w:ascii="Times New Roman" w:hAnsi="Times New Roman"/>
          <w:sz w:val="24"/>
          <w:szCs w:val="24"/>
        </w:rPr>
        <w:t xml:space="preserve"> people attending and grows over time. As </w:t>
      </w:r>
      <w:r w:rsidR="00DB5AEB">
        <w:rPr>
          <w:rFonts w:ascii="Times New Roman" w:hAnsi="Times New Roman"/>
          <w:sz w:val="24"/>
          <w:szCs w:val="24"/>
        </w:rPr>
        <w:t>D</w:t>
      </w:r>
      <w:r w:rsidRPr="00D9715B">
        <w:rPr>
          <w:rFonts w:ascii="Times New Roman" w:hAnsi="Times New Roman"/>
          <w:sz w:val="24"/>
          <w:szCs w:val="24"/>
        </w:rPr>
        <w:t xml:space="preserve">eaf </w:t>
      </w:r>
      <w:r>
        <w:rPr>
          <w:rFonts w:ascii="Times New Roman" w:hAnsi="Times New Roman"/>
          <w:sz w:val="24"/>
          <w:szCs w:val="24"/>
        </w:rPr>
        <w:t>and hard of hearing</w:t>
      </w:r>
      <w:r w:rsidRPr="00D9715B">
        <w:rPr>
          <w:rFonts w:ascii="Times New Roman" w:hAnsi="Times New Roman"/>
          <w:sz w:val="24"/>
          <w:szCs w:val="24"/>
        </w:rPr>
        <w:t xml:space="preserve"> members increase and with God’s leading, the church may provide clergy who sign and have a dedicated service just for those who want to worship solely in ASL. Here are some ideas for churches who feel led to begin the journey of we</w:t>
      </w:r>
      <w:r w:rsidR="00DB5AEB">
        <w:rPr>
          <w:rFonts w:ascii="Times New Roman" w:hAnsi="Times New Roman"/>
          <w:sz w:val="24"/>
          <w:szCs w:val="24"/>
        </w:rPr>
        <w:t>lcoming, and depending on their needs, ministering to the Deaf and hard of hearing</w:t>
      </w:r>
      <w:r w:rsidRPr="00D9715B">
        <w:rPr>
          <w:rFonts w:ascii="Times New Roman" w:hAnsi="Times New Roman"/>
          <w:sz w:val="24"/>
          <w:szCs w:val="24"/>
        </w:rPr>
        <w:t xml:space="preserve"> in their community.</w:t>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An interpreter who is trained, preferably certified, is familiar with Deaf culture, knowledge of Methodism, and knowledge of the Bible.</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If possible, ask for money to be included in the church budget that includes compensation for the </w:t>
      </w:r>
      <w:r w:rsidR="00DB5AEB">
        <w:rPr>
          <w:rFonts w:ascii="Times New Roman" w:hAnsi="Times New Roman"/>
          <w:sz w:val="24"/>
          <w:szCs w:val="24"/>
        </w:rPr>
        <w:t>interpreter, money for monthly D</w:t>
      </w:r>
      <w:r w:rsidRPr="00DB5AEB">
        <w:rPr>
          <w:rFonts w:ascii="Times New Roman" w:hAnsi="Times New Roman"/>
          <w:sz w:val="24"/>
          <w:szCs w:val="24"/>
        </w:rPr>
        <w:t>eaf socials, purchasi</w:t>
      </w:r>
      <w:r w:rsidR="00DB5AEB">
        <w:rPr>
          <w:rFonts w:ascii="Times New Roman" w:hAnsi="Times New Roman"/>
          <w:sz w:val="24"/>
          <w:szCs w:val="24"/>
        </w:rPr>
        <w:t>ng Easy to Read Bibles for the D</w:t>
      </w:r>
      <w:r w:rsidRPr="00DB5AEB">
        <w:rPr>
          <w:rFonts w:ascii="Times New Roman" w:hAnsi="Times New Roman"/>
          <w:sz w:val="24"/>
          <w:szCs w:val="24"/>
        </w:rPr>
        <w:t>eaf and hard of hearing, and other equipment or materials that might be needed.</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Provide basic or “survival sign language classes” for staff or others in the community in</w:t>
      </w:r>
      <w:r w:rsidR="00DB5AEB">
        <w:rPr>
          <w:rFonts w:ascii="Times New Roman" w:hAnsi="Times New Roman"/>
          <w:sz w:val="24"/>
          <w:szCs w:val="24"/>
        </w:rPr>
        <w:t>terested in communicating with D</w:t>
      </w:r>
      <w:r w:rsidRPr="00DB5AEB">
        <w:rPr>
          <w:rFonts w:ascii="Times New Roman" w:hAnsi="Times New Roman"/>
          <w:sz w:val="24"/>
          <w:szCs w:val="24"/>
        </w:rPr>
        <w:t>eaf</w:t>
      </w:r>
      <w:r w:rsidR="00DB5AEB">
        <w:rPr>
          <w:rFonts w:ascii="Times New Roman" w:hAnsi="Times New Roman"/>
          <w:sz w:val="24"/>
          <w:szCs w:val="24"/>
        </w:rPr>
        <w:t xml:space="preserve"> and hard of hearing</w:t>
      </w:r>
      <w:r w:rsidRPr="00DB5AEB">
        <w:rPr>
          <w:rFonts w:ascii="Times New Roman" w:hAnsi="Times New Roman"/>
          <w:sz w:val="24"/>
          <w:szCs w:val="24"/>
        </w:rPr>
        <w:t xml:space="preserve"> people.</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Set up a </w:t>
      </w:r>
      <w:proofErr w:type="spellStart"/>
      <w:r w:rsidRPr="00DB5AEB">
        <w:rPr>
          <w:rFonts w:ascii="Times New Roman" w:hAnsi="Times New Roman"/>
          <w:sz w:val="24"/>
          <w:szCs w:val="24"/>
        </w:rPr>
        <w:t>FaceBook</w:t>
      </w:r>
      <w:proofErr w:type="spellEnd"/>
      <w:r w:rsidRPr="00DB5AEB">
        <w:rPr>
          <w:rFonts w:ascii="Times New Roman" w:hAnsi="Times New Roman"/>
          <w:sz w:val="24"/>
          <w:szCs w:val="24"/>
        </w:rPr>
        <w:t xml:space="preserve"> page that both a staff member and the interpreter can manage to make announcements of church events that </w:t>
      </w:r>
      <w:r w:rsidR="00DB5AEB">
        <w:rPr>
          <w:rFonts w:ascii="Times New Roman" w:hAnsi="Times New Roman"/>
          <w:sz w:val="24"/>
          <w:szCs w:val="24"/>
        </w:rPr>
        <w:t>will be interpreted as well as D</w:t>
      </w:r>
      <w:r w:rsidRPr="00DB5AEB">
        <w:rPr>
          <w:rFonts w:ascii="Times New Roman" w:hAnsi="Times New Roman"/>
          <w:sz w:val="24"/>
          <w:szCs w:val="24"/>
        </w:rPr>
        <w:t>eaf socials.</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Set up a once-a-month fellowship time and invite Deaf and hard of hearing individuals, their families, </w:t>
      </w:r>
      <w:r w:rsidR="00DB5AEB">
        <w:rPr>
          <w:rFonts w:ascii="Times New Roman" w:hAnsi="Times New Roman"/>
          <w:sz w:val="24"/>
          <w:szCs w:val="24"/>
        </w:rPr>
        <w:t>Deaf or hard of hearing</w:t>
      </w:r>
      <w:r w:rsidRPr="00DB5AEB">
        <w:rPr>
          <w:rFonts w:ascii="Times New Roman" w:hAnsi="Times New Roman"/>
          <w:sz w:val="24"/>
          <w:szCs w:val="24"/>
        </w:rPr>
        <w:t xml:space="preserve"> students, parents, interpreters, and anyone who is interested in Deaf culture. The socials should be open to the public and not necessarily for church members only. This should be an outreach activity for the community at large. Plan the activities for a 12-month period so everyone can “save the dates.” Suggested themes could be Fall Roundup, Back to School, Halloween, Thanksgiving, Christmas Cheer, Game Night, Sweetheart Night, St. Patrick Fellowship, April Showers, May Picnic, Summer Fun, and others. Fun, food, and fellowship is the goal!</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Create a mailing list of </w:t>
      </w:r>
      <w:r w:rsidR="00DB5AEB">
        <w:rPr>
          <w:rFonts w:ascii="Times New Roman" w:hAnsi="Times New Roman"/>
          <w:sz w:val="24"/>
          <w:szCs w:val="24"/>
        </w:rPr>
        <w:t xml:space="preserve">Deaf and hard of hearing </w:t>
      </w:r>
      <w:r w:rsidRPr="00DB5AEB">
        <w:rPr>
          <w:rFonts w:ascii="Times New Roman" w:hAnsi="Times New Roman"/>
          <w:sz w:val="24"/>
          <w:szCs w:val="24"/>
        </w:rPr>
        <w:t xml:space="preserve">people in the community and send flyers to everyone announcing the upcoming fellowships and include at least one contact person who has VP or text messaging. Not everyone has access to the internet and not everyone has a computer. </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Purchase a movable sign that can be set outside the b</w:t>
      </w:r>
      <w:r w:rsidR="00DB5AEB">
        <w:rPr>
          <w:rFonts w:ascii="Times New Roman" w:hAnsi="Times New Roman"/>
          <w:sz w:val="24"/>
          <w:szCs w:val="24"/>
        </w:rPr>
        <w:t>uilding or near the door where D</w:t>
      </w:r>
      <w:r w:rsidRPr="00DB5AEB">
        <w:rPr>
          <w:rFonts w:ascii="Times New Roman" w:hAnsi="Times New Roman"/>
          <w:sz w:val="24"/>
          <w:szCs w:val="24"/>
        </w:rPr>
        <w:t xml:space="preserve">eaf and hard of hearing individuals will enter for the activity. </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Make sure there is a designated area in the </w:t>
      </w:r>
      <w:r w:rsidR="00DB5AEB">
        <w:rPr>
          <w:rFonts w:ascii="Times New Roman" w:hAnsi="Times New Roman"/>
          <w:sz w:val="24"/>
          <w:szCs w:val="24"/>
        </w:rPr>
        <w:t>front of the sanctuary for the D</w:t>
      </w:r>
      <w:r w:rsidRPr="00DB5AEB">
        <w:rPr>
          <w:rFonts w:ascii="Times New Roman" w:hAnsi="Times New Roman"/>
          <w:sz w:val="24"/>
          <w:szCs w:val="24"/>
        </w:rPr>
        <w:t>eaf to sit for worship services. All greeters and church staff should know where the special seating is and respect the use of that space fo</w:t>
      </w:r>
      <w:r w:rsidR="00DB5AEB">
        <w:rPr>
          <w:rFonts w:ascii="Times New Roman" w:hAnsi="Times New Roman"/>
          <w:sz w:val="24"/>
          <w:szCs w:val="24"/>
        </w:rPr>
        <w:t>r the D</w:t>
      </w:r>
      <w:r w:rsidRPr="00DB5AEB">
        <w:rPr>
          <w:rFonts w:ascii="Times New Roman" w:hAnsi="Times New Roman"/>
          <w:sz w:val="24"/>
          <w:szCs w:val="24"/>
        </w:rPr>
        <w:t xml:space="preserve">eaf and hard of hearing individuals. </w:t>
      </w:r>
    </w:p>
    <w:p w:rsidR="00D9715B" w:rsidRPr="00DB5AEB" w:rsidRDefault="00DB5AEB" w:rsidP="00DB5AEB">
      <w:pPr>
        <w:pStyle w:val="ListParagraph"/>
        <w:numPr>
          <w:ilvl w:val="0"/>
          <w:numId w:val="8"/>
        </w:numPr>
        <w:rPr>
          <w:rFonts w:ascii="Times New Roman" w:hAnsi="Times New Roman"/>
          <w:sz w:val="24"/>
          <w:szCs w:val="24"/>
        </w:rPr>
      </w:pPr>
      <w:r>
        <w:rPr>
          <w:rFonts w:ascii="Times New Roman" w:hAnsi="Times New Roman"/>
          <w:sz w:val="24"/>
          <w:szCs w:val="24"/>
        </w:rPr>
        <w:lastRenderedPageBreak/>
        <w:t xml:space="preserve">Plan a special “Deaf” worship service/Deaf Ministry Sunday/Deaf Awareness Sunday </w:t>
      </w:r>
      <w:r w:rsidR="00D9715B" w:rsidRPr="00DB5AEB">
        <w:rPr>
          <w:rFonts w:ascii="Times New Roman" w:hAnsi="Times New Roman"/>
          <w:sz w:val="24"/>
          <w:szCs w:val="24"/>
        </w:rPr>
        <w:t xml:space="preserve">once or twice a year. The speaker or clergy would be signing as well as other participants in the service. Make announcements and send flyers notifying the deaf community at large of the event. A pot-luck social could follow the service. </w:t>
      </w:r>
      <w:r>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Include any Deaf and hard of hearing people to assist in other community and church mission projects.</w:t>
      </w:r>
      <w:r w:rsidR="00DB5AEB">
        <w:rPr>
          <w:rFonts w:ascii="Times New Roman" w:hAnsi="Times New Roman"/>
          <w:sz w:val="24"/>
          <w:szCs w:val="24"/>
        </w:rPr>
        <w:t xml:space="preserve"> This helps others to see that D</w:t>
      </w:r>
      <w:r w:rsidRPr="00DB5AEB">
        <w:rPr>
          <w:rFonts w:ascii="Times New Roman" w:hAnsi="Times New Roman"/>
          <w:sz w:val="24"/>
          <w:szCs w:val="24"/>
        </w:rPr>
        <w:t>eaf</w:t>
      </w:r>
      <w:r w:rsidR="00DB5AEB">
        <w:rPr>
          <w:rFonts w:ascii="Times New Roman" w:hAnsi="Times New Roman"/>
          <w:sz w:val="24"/>
          <w:szCs w:val="24"/>
        </w:rPr>
        <w:t xml:space="preserve"> and hard of hearing</w:t>
      </w:r>
      <w:r w:rsidRPr="00DB5AEB">
        <w:rPr>
          <w:rFonts w:ascii="Times New Roman" w:hAnsi="Times New Roman"/>
          <w:sz w:val="24"/>
          <w:szCs w:val="24"/>
        </w:rPr>
        <w:t xml:space="preserve"> people are mission minded and desire to serve alongside of those ministering to those in need.</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Ask for </w:t>
      </w:r>
      <w:r w:rsidR="00DB5AEB">
        <w:rPr>
          <w:rFonts w:ascii="Times New Roman" w:hAnsi="Times New Roman"/>
          <w:sz w:val="24"/>
          <w:szCs w:val="24"/>
        </w:rPr>
        <w:t>Deaf or hard of hearing</w:t>
      </w:r>
      <w:r w:rsidRPr="00DB5AEB">
        <w:rPr>
          <w:rFonts w:ascii="Times New Roman" w:hAnsi="Times New Roman"/>
          <w:sz w:val="24"/>
          <w:szCs w:val="24"/>
        </w:rPr>
        <w:t xml:space="preserve"> volunteers to visit nursing homes and retirement centers where older Deaf and hard of hearing people li</w:t>
      </w:r>
      <w:r w:rsidR="00DB5AEB">
        <w:rPr>
          <w:rFonts w:ascii="Times New Roman" w:hAnsi="Times New Roman"/>
          <w:sz w:val="24"/>
          <w:szCs w:val="24"/>
        </w:rPr>
        <w:t>ve. Get them involved in their D</w:t>
      </w:r>
      <w:r w:rsidRPr="00DB5AEB">
        <w:rPr>
          <w:rFonts w:ascii="Times New Roman" w:hAnsi="Times New Roman"/>
          <w:sz w:val="24"/>
          <w:szCs w:val="24"/>
        </w:rPr>
        <w:t xml:space="preserve">eaf community. </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 xml:space="preserve">Get to know each </w:t>
      </w:r>
      <w:r w:rsidR="00DB5AEB">
        <w:rPr>
          <w:rFonts w:ascii="Times New Roman" w:hAnsi="Times New Roman"/>
          <w:sz w:val="24"/>
          <w:szCs w:val="24"/>
        </w:rPr>
        <w:t>Deaf or hard of hearing</w:t>
      </w:r>
      <w:r w:rsidRPr="00DB5AEB">
        <w:rPr>
          <w:rFonts w:ascii="Times New Roman" w:hAnsi="Times New Roman"/>
          <w:sz w:val="24"/>
          <w:szCs w:val="24"/>
        </w:rPr>
        <w:t xml:space="preserve"> person attending church personally and find out where they are in their life journey with God. </w:t>
      </w:r>
      <w:r w:rsidR="00DB5AEB">
        <w:rPr>
          <w:rFonts w:ascii="Times New Roman" w:hAnsi="Times New Roman"/>
          <w:sz w:val="24"/>
          <w:szCs w:val="24"/>
        </w:rPr>
        <w:br/>
      </w:r>
    </w:p>
    <w:p w:rsidR="00D9715B" w:rsidRPr="00DB5AEB" w:rsidRDefault="00D9715B" w:rsidP="00DB5AEB">
      <w:pPr>
        <w:pStyle w:val="ListParagraph"/>
        <w:numPr>
          <w:ilvl w:val="0"/>
          <w:numId w:val="8"/>
        </w:numPr>
        <w:rPr>
          <w:rFonts w:ascii="Times New Roman" w:hAnsi="Times New Roman"/>
          <w:sz w:val="24"/>
          <w:szCs w:val="24"/>
        </w:rPr>
      </w:pPr>
      <w:r w:rsidRPr="00DB5AEB">
        <w:rPr>
          <w:rFonts w:ascii="Times New Roman" w:hAnsi="Times New Roman"/>
          <w:sz w:val="24"/>
          <w:szCs w:val="24"/>
        </w:rPr>
        <w:t>Other links for resources:</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*http://deafmissions.com/</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*https://www.deafbiblesociety.com/</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*https://www.facebook.com/deafcommunity/</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*http://llumc.org/</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*http://www.christdeafchurch-umc.org/</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*http://www.umc.org/what-we-believe/glossary-american-sign-language-videos</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*http://www.umcdhm.org/</w:t>
      </w:r>
    </w:p>
    <w:p w:rsidR="00D9715B" w:rsidRPr="00DB5AEB" w:rsidRDefault="00D9715B" w:rsidP="00DB5AEB">
      <w:pPr>
        <w:ind w:left="720"/>
        <w:rPr>
          <w:rFonts w:ascii="Times New Roman" w:hAnsi="Times New Roman"/>
          <w:sz w:val="24"/>
          <w:szCs w:val="24"/>
        </w:rPr>
      </w:pPr>
      <w:r w:rsidRPr="00DB5AEB">
        <w:rPr>
          <w:rFonts w:ascii="Times New Roman" w:hAnsi="Times New Roman"/>
          <w:sz w:val="24"/>
          <w:szCs w:val="24"/>
        </w:rPr>
        <w:t>*http://www.umcd.org/</w:t>
      </w:r>
    </w:p>
    <w:p w:rsidR="00D9715B" w:rsidRPr="00D9715B" w:rsidRDefault="00D9715B" w:rsidP="00D9715B">
      <w:pPr>
        <w:rPr>
          <w:rFonts w:ascii="Times New Roman" w:hAnsi="Times New Roman"/>
          <w:sz w:val="24"/>
          <w:szCs w:val="24"/>
        </w:rPr>
      </w:pPr>
    </w:p>
    <w:p w:rsidR="00D9715B" w:rsidRPr="00D9715B" w:rsidRDefault="00D9715B" w:rsidP="00D9715B">
      <w:pPr>
        <w:jc w:val="center"/>
        <w:rPr>
          <w:rFonts w:ascii="Times New Roman" w:hAnsi="Times New Roman"/>
          <w:b/>
          <w:sz w:val="24"/>
          <w:szCs w:val="24"/>
        </w:rPr>
      </w:pPr>
    </w:p>
    <w:p w:rsidR="00D9715B" w:rsidRPr="00D9715B" w:rsidRDefault="00D9715B" w:rsidP="00D9715B">
      <w:pPr>
        <w:jc w:val="center"/>
        <w:rPr>
          <w:rFonts w:ascii="Times New Roman" w:hAnsi="Times New Roman"/>
          <w:b/>
          <w:sz w:val="24"/>
          <w:szCs w:val="24"/>
        </w:rPr>
      </w:pPr>
    </w:p>
    <w:p w:rsidR="00D9715B" w:rsidRPr="00D9715B" w:rsidRDefault="00D9715B" w:rsidP="00D9715B">
      <w:pPr>
        <w:jc w:val="center"/>
        <w:rPr>
          <w:rFonts w:ascii="Times New Roman" w:hAnsi="Times New Roman"/>
          <w:b/>
          <w:sz w:val="24"/>
          <w:szCs w:val="24"/>
        </w:rPr>
      </w:pPr>
    </w:p>
    <w:p w:rsidR="00D9715B" w:rsidRPr="00D9715B" w:rsidRDefault="00D9715B" w:rsidP="00D9715B">
      <w:pPr>
        <w:rPr>
          <w:rFonts w:ascii="Times New Roman" w:hAnsi="Times New Roman"/>
          <w:b/>
          <w:sz w:val="24"/>
          <w:szCs w:val="24"/>
        </w:rPr>
      </w:pPr>
    </w:p>
    <w:p w:rsidR="00B85E89" w:rsidRPr="00D9715B" w:rsidRDefault="00B85E89" w:rsidP="00D9715B">
      <w:pPr>
        <w:rPr>
          <w:rFonts w:ascii="Times New Roman" w:hAnsi="Times New Roman"/>
          <w:sz w:val="24"/>
          <w:szCs w:val="24"/>
        </w:rPr>
      </w:pPr>
    </w:p>
    <w:sectPr w:rsidR="00B85E89" w:rsidRPr="00D9715B" w:rsidSect="00B85E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FE" w:rsidRDefault="006324FE" w:rsidP="003241EC">
      <w:pPr>
        <w:spacing w:after="0" w:line="240" w:lineRule="auto"/>
      </w:pPr>
      <w:r>
        <w:separator/>
      </w:r>
    </w:p>
  </w:endnote>
  <w:endnote w:type="continuationSeparator" w:id="0">
    <w:p w:rsidR="006324FE" w:rsidRDefault="006324FE"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F7" w:rsidRDefault="001F0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84" w:rsidRPr="00DD5184" w:rsidRDefault="00DD5184">
    <w:pPr>
      <w:pStyle w:val="Footer"/>
      <w:rPr>
        <w:rFonts w:ascii="Times New Roman" w:hAnsi="Times New Roman"/>
        <w:sz w:val="20"/>
        <w:szCs w:val="20"/>
      </w:rPr>
    </w:pPr>
    <w:r w:rsidRPr="00DD5184">
      <w:rPr>
        <w:rFonts w:ascii="Times New Roman" w:hAnsi="Times New Roman"/>
        <w:sz w:val="20"/>
        <w:szCs w:val="20"/>
      </w:rPr>
      <w:t>Created March 12, 2017</w:t>
    </w:r>
    <w:r w:rsidR="001F06F7">
      <w:rPr>
        <w:rFonts w:ascii="Times New Roman" w:hAnsi="Times New Roman"/>
        <w:sz w:val="20"/>
        <w:szCs w:val="20"/>
      </w:rPr>
      <w:t xml:space="preserve">/ revised June </w:t>
    </w:r>
    <w:r w:rsidR="001F06F7">
      <w:rPr>
        <w:rFonts w:ascii="Times New Roman" w:hAnsi="Times New Roman"/>
        <w:sz w:val="20"/>
        <w:szCs w:val="20"/>
      </w:rPr>
      <w:t>2017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F7" w:rsidRDefault="001F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FE" w:rsidRDefault="006324FE" w:rsidP="003241EC">
      <w:pPr>
        <w:spacing w:after="0" w:line="240" w:lineRule="auto"/>
      </w:pPr>
      <w:r>
        <w:separator/>
      </w:r>
    </w:p>
  </w:footnote>
  <w:footnote w:type="continuationSeparator" w:id="0">
    <w:p w:rsidR="006324FE" w:rsidRDefault="006324FE"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F7" w:rsidRDefault="001F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FC4F8E"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FC4F8E">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" fillcolor="window" stroked="f" strokeweight=".5pt">
              <v:textbox style="mso-fit-shape-to-text:t">
                <w:txbxContent>
                  <w:p w:rsidR="007C336D" w:rsidRDefault="00FC4F8E">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6F7" w:rsidRDefault="001F0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6B"/>
    <w:multiLevelType w:val="hybridMultilevel"/>
    <w:tmpl w:val="2CDC4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3133EF"/>
    <w:multiLevelType w:val="hybridMultilevel"/>
    <w:tmpl w:val="8DA8DD6C"/>
    <w:lvl w:ilvl="0" w:tplc="6A00FB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43636"/>
    <w:multiLevelType w:val="hybridMultilevel"/>
    <w:tmpl w:val="0114D574"/>
    <w:lvl w:ilvl="0" w:tplc="E8BADF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E78BF"/>
    <w:rsid w:val="001570B0"/>
    <w:rsid w:val="00163ED0"/>
    <w:rsid w:val="00191D7A"/>
    <w:rsid w:val="001B5929"/>
    <w:rsid w:val="001D114D"/>
    <w:rsid w:val="001F06F7"/>
    <w:rsid w:val="00277444"/>
    <w:rsid w:val="00280CCC"/>
    <w:rsid w:val="003241EC"/>
    <w:rsid w:val="00374655"/>
    <w:rsid w:val="0055322C"/>
    <w:rsid w:val="006324FE"/>
    <w:rsid w:val="006C41A9"/>
    <w:rsid w:val="006D0A64"/>
    <w:rsid w:val="007C336D"/>
    <w:rsid w:val="00990460"/>
    <w:rsid w:val="009E7D94"/>
    <w:rsid w:val="00A65BB1"/>
    <w:rsid w:val="00A7271D"/>
    <w:rsid w:val="00AA43E9"/>
    <w:rsid w:val="00B85E89"/>
    <w:rsid w:val="00D9715B"/>
    <w:rsid w:val="00DB5AEB"/>
    <w:rsid w:val="00DD5184"/>
    <w:rsid w:val="00DE1522"/>
    <w:rsid w:val="00FC4F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2017-03-09T10:48:00Z</cp:lastPrinted>
  <dcterms:created xsi:type="dcterms:W3CDTF">2017-06-05T19:08:00Z</dcterms:created>
  <dcterms:modified xsi:type="dcterms:W3CDTF">2017-06-05T19:08:00Z</dcterms:modified>
</cp:coreProperties>
</file>