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655" w:rsidRPr="00695905" w:rsidRDefault="00695905" w:rsidP="00374655">
      <w:pPr>
        <w:shd w:val="clear" w:color="auto" w:fill="FFFFFF"/>
        <w:spacing w:after="0" w:line="240" w:lineRule="auto"/>
        <w:jc w:val="center"/>
        <w:rPr>
          <w:rFonts w:ascii="Times New Roman" w:eastAsia="Times New Roman" w:hAnsi="Times New Roman"/>
          <w:b/>
          <w:color w:val="000000"/>
          <w:sz w:val="32"/>
          <w:szCs w:val="32"/>
        </w:rPr>
      </w:pPr>
      <w:bookmarkStart w:id="0" w:name="_GoBack"/>
      <w:bookmarkEnd w:id="0"/>
      <w:r w:rsidRPr="00695905">
        <w:rPr>
          <w:rFonts w:ascii="Times New Roman" w:eastAsia="Times New Roman" w:hAnsi="Times New Roman"/>
          <w:b/>
          <w:color w:val="000000"/>
          <w:sz w:val="36"/>
          <w:szCs w:val="36"/>
        </w:rPr>
        <w:t>Brief Guide to Beginning a Deaf Ministry</w:t>
      </w:r>
    </w:p>
    <w:p w:rsidR="00374655" w:rsidRPr="00695905" w:rsidRDefault="00374655" w:rsidP="00374655">
      <w:pPr>
        <w:jc w:val="center"/>
        <w:rPr>
          <w:rFonts w:ascii="Times New Roman" w:hAnsi="Times New Roman"/>
          <w:b/>
          <w:i/>
          <w:sz w:val="28"/>
          <w:szCs w:val="28"/>
        </w:rPr>
      </w:pPr>
    </w:p>
    <w:p w:rsidR="00374655" w:rsidRPr="00695905" w:rsidRDefault="00374655" w:rsidP="00374655">
      <w:pPr>
        <w:rPr>
          <w:rFonts w:ascii="Times New Roman" w:hAnsi="Times New Roman"/>
          <w:sz w:val="24"/>
          <w:szCs w:val="24"/>
        </w:rPr>
      </w:pPr>
      <w:r w:rsidRPr="00695905">
        <w:rPr>
          <w:rFonts w:ascii="Times New Roman" w:hAnsi="Times New Roman"/>
          <w:sz w:val="24"/>
          <w:szCs w:val="24"/>
        </w:rPr>
        <w:t xml:space="preserve">God has called you to start a Deaf Ministry at your church. Where do you find help or resources? Below is a list taken from the book: </w:t>
      </w:r>
      <w:r w:rsidRPr="00695905">
        <w:rPr>
          <w:rFonts w:ascii="Times New Roman" w:hAnsi="Times New Roman"/>
          <w:i/>
          <w:sz w:val="24"/>
          <w:szCs w:val="24"/>
        </w:rPr>
        <w:t xml:space="preserve">Deaf Ministry: Ministry Models </w:t>
      </w:r>
      <w:r w:rsidR="00695905" w:rsidRPr="00695905">
        <w:rPr>
          <w:rFonts w:ascii="Times New Roman" w:hAnsi="Times New Roman"/>
          <w:i/>
          <w:sz w:val="24"/>
          <w:szCs w:val="24"/>
        </w:rPr>
        <w:t>for</w:t>
      </w:r>
      <w:r w:rsidRPr="00695905">
        <w:rPr>
          <w:rFonts w:ascii="Times New Roman" w:hAnsi="Times New Roman"/>
          <w:i/>
          <w:sz w:val="24"/>
          <w:szCs w:val="24"/>
        </w:rPr>
        <w:t xml:space="preserve"> Expanding </w:t>
      </w:r>
      <w:proofErr w:type="gramStart"/>
      <w:r w:rsidRPr="00695905">
        <w:rPr>
          <w:rFonts w:ascii="Times New Roman" w:hAnsi="Times New Roman"/>
          <w:i/>
          <w:sz w:val="24"/>
          <w:szCs w:val="24"/>
        </w:rPr>
        <w:t>The Kingdom Of</w:t>
      </w:r>
      <w:proofErr w:type="gramEnd"/>
      <w:r w:rsidRPr="00695905">
        <w:rPr>
          <w:rFonts w:ascii="Times New Roman" w:hAnsi="Times New Roman"/>
          <w:i/>
          <w:sz w:val="24"/>
          <w:szCs w:val="24"/>
        </w:rPr>
        <w:t xml:space="preserve"> God</w:t>
      </w:r>
      <w:r w:rsidRPr="00695905">
        <w:rPr>
          <w:rFonts w:ascii="Times New Roman" w:hAnsi="Times New Roman"/>
          <w:sz w:val="24"/>
          <w:szCs w:val="24"/>
        </w:rPr>
        <w:t>, by Leo Yates, Jr. (2016) to help get started.</w:t>
      </w:r>
    </w:p>
    <w:p w:rsidR="00374655" w:rsidRPr="00695905" w:rsidRDefault="00374655" w:rsidP="00374655">
      <w:pPr>
        <w:jc w:val="center"/>
        <w:rPr>
          <w:rFonts w:ascii="Times New Roman" w:hAnsi="Times New Roman"/>
          <w:b/>
          <w:i/>
          <w:sz w:val="36"/>
          <w:szCs w:val="36"/>
        </w:rPr>
      </w:pPr>
      <w:r w:rsidRPr="00695905">
        <w:rPr>
          <w:rFonts w:ascii="Times New Roman" w:hAnsi="Times New Roman"/>
          <w:b/>
          <w:i/>
          <w:sz w:val="32"/>
          <w:szCs w:val="32"/>
        </w:rPr>
        <w:t>“Praying About the Ministry</w:t>
      </w:r>
      <w:r w:rsidRPr="00695905">
        <w:rPr>
          <w:rFonts w:ascii="Times New Roman" w:hAnsi="Times New Roman"/>
          <w:b/>
          <w:i/>
          <w:sz w:val="36"/>
          <w:szCs w:val="36"/>
        </w:rPr>
        <w:t>”</w:t>
      </w:r>
    </w:p>
    <w:p w:rsidR="00374655" w:rsidRPr="00695905" w:rsidRDefault="00374655" w:rsidP="00374655">
      <w:pPr>
        <w:pStyle w:val="ListParagraph"/>
        <w:numPr>
          <w:ilvl w:val="0"/>
          <w:numId w:val="1"/>
        </w:numPr>
        <w:spacing w:line="256" w:lineRule="auto"/>
        <w:rPr>
          <w:rFonts w:ascii="Times New Roman" w:hAnsi="Times New Roman"/>
          <w:sz w:val="24"/>
          <w:szCs w:val="24"/>
        </w:rPr>
      </w:pPr>
      <w:r w:rsidRPr="00695905">
        <w:rPr>
          <w:rFonts w:ascii="Times New Roman" w:hAnsi="Times New Roman"/>
          <w:sz w:val="24"/>
          <w:szCs w:val="24"/>
        </w:rPr>
        <w:t>Prayer is the best place to start. Pray for God’s wisdom for yourself and for discernment for leaders in your church.</w:t>
      </w:r>
    </w:p>
    <w:p w:rsidR="00374655" w:rsidRPr="00695905" w:rsidRDefault="00374655" w:rsidP="00374655">
      <w:pPr>
        <w:pStyle w:val="ListParagraph"/>
        <w:rPr>
          <w:rFonts w:ascii="Times New Roman" w:hAnsi="Times New Roman"/>
          <w:sz w:val="24"/>
          <w:szCs w:val="24"/>
        </w:rPr>
      </w:pPr>
    </w:p>
    <w:p w:rsidR="00374655" w:rsidRPr="00695905" w:rsidRDefault="00374655" w:rsidP="00374655">
      <w:pPr>
        <w:pStyle w:val="ListParagraph"/>
        <w:numPr>
          <w:ilvl w:val="0"/>
          <w:numId w:val="1"/>
        </w:numPr>
        <w:spacing w:line="256" w:lineRule="auto"/>
        <w:rPr>
          <w:rFonts w:ascii="Times New Roman" w:hAnsi="Times New Roman"/>
          <w:sz w:val="24"/>
          <w:szCs w:val="24"/>
        </w:rPr>
      </w:pPr>
      <w:r w:rsidRPr="00695905">
        <w:rPr>
          <w:rFonts w:ascii="Times New Roman" w:hAnsi="Times New Roman"/>
          <w:sz w:val="24"/>
          <w:szCs w:val="24"/>
        </w:rPr>
        <w:t>Ask God to call people to serve in the ministry and to bring, Deaf, hard-of-hearing, or Deaf-blind people from your community into the life of our church.</w:t>
      </w:r>
    </w:p>
    <w:p w:rsidR="00374655" w:rsidRPr="00695905" w:rsidRDefault="00374655" w:rsidP="00374655">
      <w:pPr>
        <w:pStyle w:val="ListParagraph"/>
        <w:rPr>
          <w:rFonts w:ascii="Times New Roman" w:hAnsi="Times New Roman"/>
          <w:sz w:val="24"/>
          <w:szCs w:val="24"/>
        </w:rPr>
      </w:pPr>
    </w:p>
    <w:p w:rsidR="00374655" w:rsidRPr="00695905" w:rsidRDefault="00374655" w:rsidP="00374655">
      <w:pPr>
        <w:pStyle w:val="ListParagraph"/>
        <w:numPr>
          <w:ilvl w:val="0"/>
          <w:numId w:val="1"/>
        </w:numPr>
        <w:spacing w:line="256" w:lineRule="auto"/>
        <w:rPr>
          <w:rFonts w:ascii="Times New Roman" w:hAnsi="Times New Roman"/>
          <w:sz w:val="24"/>
          <w:szCs w:val="24"/>
        </w:rPr>
      </w:pPr>
      <w:r w:rsidRPr="00695905">
        <w:rPr>
          <w:rFonts w:ascii="Times New Roman" w:hAnsi="Times New Roman"/>
          <w:sz w:val="24"/>
          <w:szCs w:val="24"/>
        </w:rPr>
        <w:t xml:space="preserve">Be faithful in prayer. Prayer helps us remember to put God first in all that we do. It reminds us to rely solely on the Lord for wisdom, guidance, and strength. </w:t>
      </w:r>
    </w:p>
    <w:p w:rsidR="00374655" w:rsidRPr="00695905" w:rsidRDefault="00374655" w:rsidP="00374655">
      <w:pPr>
        <w:pStyle w:val="ListParagraph"/>
        <w:rPr>
          <w:rFonts w:ascii="Times New Roman" w:hAnsi="Times New Roman"/>
          <w:sz w:val="24"/>
          <w:szCs w:val="24"/>
        </w:rPr>
      </w:pPr>
    </w:p>
    <w:p w:rsidR="00374655" w:rsidRPr="00695905" w:rsidRDefault="00374655" w:rsidP="00374655">
      <w:pPr>
        <w:pStyle w:val="ListParagraph"/>
        <w:numPr>
          <w:ilvl w:val="0"/>
          <w:numId w:val="1"/>
        </w:numPr>
        <w:spacing w:line="256" w:lineRule="auto"/>
        <w:rPr>
          <w:rFonts w:ascii="Times New Roman" w:hAnsi="Times New Roman"/>
          <w:sz w:val="24"/>
          <w:szCs w:val="24"/>
        </w:rPr>
      </w:pPr>
      <w:r w:rsidRPr="00695905">
        <w:rPr>
          <w:rFonts w:ascii="Times New Roman" w:hAnsi="Times New Roman"/>
          <w:sz w:val="24"/>
          <w:szCs w:val="24"/>
        </w:rPr>
        <w:t>In prayer we can ask God to help us view others through Gods eyes instead of our own.</w:t>
      </w:r>
    </w:p>
    <w:p w:rsidR="00374655" w:rsidRPr="00695905" w:rsidRDefault="00374655" w:rsidP="00374655">
      <w:pPr>
        <w:pStyle w:val="ListParagraph"/>
        <w:rPr>
          <w:rFonts w:ascii="Times New Roman" w:hAnsi="Times New Roman"/>
          <w:sz w:val="24"/>
          <w:szCs w:val="24"/>
        </w:rPr>
      </w:pPr>
    </w:p>
    <w:p w:rsidR="00374655" w:rsidRPr="00695905" w:rsidRDefault="00374655" w:rsidP="00374655">
      <w:pPr>
        <w:pStyle w:val="ListParagraph"/>
        <w:numPr>
          <w:ilvl w:val="0"/>
          <w:numId w:val="1"/>
        </w:numPr>
        <w:spacing w:line="256" w:lineRule="auto"/>
        <w:rPr>
          <w:rFonts w:ascii="Times New Roman" w:hAnsi="Times New Roman"/>
          <w:sz w:val="24"/>
          <w:szCs w:val="24"/>
        </w:rPr>
      </w:pPr>
      <w:r w:rsidRPr="00695905">
        <w:rPr>
          <w:rFonts w:ascii="Times New Roman" w:hAnsi="Times New Roman"/>
          <w:sz w:val="24"/>
          <w:szCs w:val="24"/>
        </w:rPr>
        <w:t>Pray that your church will recognize the need to welcome people who are d/Deaf, hard-</w:t>
      </w:r>
      <w:proofErr w:type="gramStart"/>
      <w:r w:rsidRPr="00695905">
        <w:rPr>
          <w:rFonts w:ascii="Times New Roman" w:hAnsi="Times New Roman"/>
          <w:sz w:val="24"/>
          <w:szCs w:val="24"/>
        </w:rPr>
        <w:t>of-hearing</w:t>
      </w:r>
      <w:proofErr w:type="gramEnd"/>
      <w:r w:rsidRPr="00695905">
        <w:rPr>
          <w:rFonts w:ascii="Times New Roman" w:hAnsi="Times New Roman"/>
          <w:sz w:val="24"/>
          <w:szCs w:val="24"/>
        </w:rPr>
        <w:t>, late-deafened, and Deaf-blind.</w:t>
      </w:r>
    </w:p>
    <w:p w:rsidR="00374655" w:rsidRPr="00695905" w:rsidRDefault="00374655" w:rsidP="00374655">
      <w:pPr>
        <w:pStyle w:val="ListParagraph"/>
        <w:rPr>
          <w:rFonts w:ascii="Times New Roman" w:hAnsi="Times New Roman"/>
          <w:sz w:val="24"/>
          <w:szCs w:val="24"/>
        </w:rPr>
      </w:pPr>
    </w:p>
    <w:p w:rsidR="00374655" w:rsidRPr="00695905" w:rsidRDefault="00374655" w:rsidP="00374655">
      <w:pPr>
        <w:pStyle w:val="ListParagraph"/>
        <w:numPr>
          <w:ilvl w:val="0"/>
          <w:numId w:val="1"/>
        </w:numPr>
        <w:spacing w:line="256" w:lineRule="auto"/>
        <w:rPr>
          <w:rFonts w:ascii="Times New Roman" w:hAnsi="Times New Roman"/>
          <w:sz w:val="24"/>
          <w:szCs w:val="24"/>
        </w:rPr>
      </w:pPr>
      <w:r w:rsidRPr="00695905">
        <w:rPr>
          <w:rFonts w:ascii="Times New Roman" w:hAnsi="Times New Roman"/>
          <w:sz w:val="24"/>
          <w:szCs w:val="24"/>
        </w:rPr>
        <w:t>Pray for opportunities to develop friendships with individuals who are d/Deaf, hard-of-hearing, late-deafened and /or Deaf-blind.</w:t>
      </w:r>
    </w:p>
    <w:p w:rsidR="00374655" w:rsidRPr="00695905" w:rsidRDefault="00374655" w:rsidP="00374655">
      <w:pPr>
        <w:pStyle w:val="ListParagraph"/>
        <w:rPr>
          <w:rFonts w:ascii="Times New Roman" w:hAnsi="Times New Roman"/>
          <w:sz w:val="24"/>
          <w:szCs w:val="24"/>
        </w:rPr>
      </w:pPr>
    </w:p>
    <w:p w:rsidR="00374655" w:rsidRPr="00695905" w:rsidRDefault="00374655" w:rsidP="00374655">
      <w:pPr>
        <w:pStyle w:val="ListParagraph"/>
        <w:numPr>
          <w:ilvl w:val="0"/>
          <w:numId w:val="1"/>
        </w:numPr>
        <w:spacing w:line="256" w:lineRule="auto"/>
        <w:rPr>
          <w:rFonts w:ascii="Times New Roman" w:hAnsi="Times New Roman"/>
          <w:sz w:val="24"/>
          <w:szCs w:val="24"/>
        </w:rPr>
      </w:pPr>
      <w:r w:rsidRPr="00695905">
        <w:rPr>
          <w:rFonts w:ascii="Times New Roman" w:hAnsi="Times New Roman"/>
          <w:sz w:val="24"/>
          <w:szCs w:val="24"/>
        </w:rPr>
        <w:t xml:space="preserve">Pray for each member of the group that is setting up a Deaf ministry. It’s interesting to note that Jesus took time to pray to the Father before selecting the 12 apostles. </w:t>
      </w:r>
    </w:p>
    <w:p w:rsidR="00374655" w:rsidRPr="00695905" w:rsidRDefault="00374655" w:rsidP="00374655">
      <w:pPr>
        <w:pStyle w:val="ListParagraph"/>
        <w:rPr>
          <w:rFonts w:ascii="Times New Roman" w:hAnsi="Times New Roman"/>
          <w:sz w:val="24"/>
          <w:szCs w:val="24"/>
        </w:rPr>
      </w:pPr>
    </w:p>
    <w:p w:rsidR="00374655" w:rsidRPr="00695905" w:rsidRDefault="00374655" w:rsidP="00374655">
      <w:pPr>
        <w:pStyle w:val="ListParagraph"/>
        <w:numPr>
          <w:ilvl w:val="0"/>
          <w:numId w:val="1"/>
        </w:numPr>
        <w:spacing w:line="256" w:lineRule="auto"/>
        <w:rPr>
          <w:rFonts w:ascii="Times New Roman" w:hAnsi="Times New Roman"/>
          <w:sz w:val="24"/>
          <w:szCs w:val="24"/>
        </w:rPr>
      </w:pPr>
      <w:r w:rsidRPr="00695905">
        <w:rPr>
          <w:rFonts w:ascii="Times New Roman" w:hAnsi="Times New Roman"/>
          <w:sz w:val="24"/>
          <w:szCs w:val="24"/>
        </w:rPr>
        <w:t>Pray that God helps you to work well as a team. (Read Matt 9:38). Ask God to move the hearts of people to serve in the Deaf ministry.</w:t>
      </w:r>
    </w:p>
    <w:p w:rsidR="00374655" w:rsidRPr="00695905" w:rsidRDefault="00374655" w:rsidP="00374655">
      <w:pPr>
        <w:pStyle w:val="ListParagraph"/>
        <w:rPr>
          <w:rFonts w:ascii="Times New Roman" w:hAnsi="Times New Roman"/>
          <w:sz w:val="24"/>
          <w:szCs w:val="24"/>
        </w:rPr>
      </w:pPr>
    </w:p>
    <w:p w:rsidR="00374655" w:rsidRPr="00695905" w:rsidRDefault="00374655" w:rsidP="00374655">
      <w:pPr>
        <w:pStyle w:val="ListParagraph"/>
        <w:numPr>
          <w:ilvl w:val="0"/>
          <w:numId w:val="1"/>
        </w:numPr>
        <w:spacing w:line="256" w:lineRule="auto"/>
        <w:rPr>
          <w:rFonts w:ascii="Times New Roman" w:hAnsi="Times New Roman"/>
          <w:sz w:val="24"/>
          <w:szCs w:val="24"/>
        </w:rPr>
      </w:pPr>
      <w:r w:rsidRPr="00695905">
        <w:rPr>
          <w:rFonts w:ascii="Times New Roman" w:hAnsi="Times New Roman"/>
          <w:sz w:val="24"/>
          <w:szCs w:val="24"/>
        </w:rPr>
        <w:t>Pray that your church’s Deaf ministry would serve as a role model to the surrounding community.</w:t>
      </w:r>
    </w:p>
    <w:p w:rsidR="00374655" w:rsidRPr="00695905" w:rsidRDefault="00374655" w:rsidP="00374655">
      <w:pPr>
        <w:pStyle w:val="ListParagraph"/>
        <w:rPr>
          <w:rFonts w:ascii="Times New Roman" w:hAnsi="Times New Roman"/>
          <w:sz w:val="24"/>
          <w:szCs w:val="24"/>
        </w:rPr>
      </w:pPr>
    </w:p>
    <w:p w:rsidR="00374655" w:rsidRPr="00695905" w:rsidRDefault="00374655" w:rsidP="00374655">
      <w:pPr>
        <w:pStyle w:val="ListParagraph"/>
        <w:numPr>
          <w:ilvl w:val="0"/>
          <w:numId w:val="1"/>
        </w:numPr>
        <w:spacing w:line="256" w:lineRule="auto"/>
        <w:rPr>
          <w:rFonts w:ascii="Times New Roman" w:hAnsi="Times New Roman"/>
          <w:sz w:val="24"/>
          <w:szCs w:val="24"/>
        </w:rPr>
      </w:pPr>
      <w:r w:rsidRPr="00695905">
        <w:rPr>
          <w:rFonts w:ascii="Times New Roman" w:hAnsi="Times New Roman"/>
          <w:sz w:val="24"/>
          <w:szCs w:val="24"/>
        </w:rPr>
        <w:t>Pray for the people whom the ministry will be serving, both those from within the church body, and those from the community.</w:t>
      </w:r>
    </w:p>
    <w:p w:rsidR="00374655" w:rsidRPr="00695905" w:rsidRDefault="00374655" w:rsidP="00374655">
      <w:pPr>
        <w:pStyle w:val="ListParagraph"/>
        <w:rPr>
          <w:rFonts w:ascii="Times New Roman" w:hAnsi="Times New Roman"/>
          <w:sz w:val="24"/>
          <w:szCs w:val="24"/>
        </w:rPr>
      </w:pPr>
    </w:p>
    <w:p w:rsidR="00374655" w:rsidRPr="00695905" w:rsidRDefault="00374655" w:rsidP="00374655">
      <w:pPr>
        <w:pStyle w:val="ListParagraph"/>
        <w:rPr>
          <w:rFonts w:ascii="Times New Roman" w:hAnsi="Times New Roman"/>
          <w:sz w:val="24"/>
          <w:szCs w:val="24"/>
        </w:rPr>
      </w:pPr>
    </w:p>
    <w:p w:rsidR="00374655" w:rsidRPr="00695905" w:rsidRDefault="00374655" w:rsidP="00374655">
      <w:pPr>
        <w:shd w:val="clear" w:color="auto" w:fill="FFFFFF"/>
        <w:spacing w:after="0" w:line="240" w:lineRule="auto"/>
        <w:rPr>
          <w:rFonts w:ascii="Times New Roman" w:eastAsia="Times New Roman" w:hAnsi="Times New Roman"/>
          <w:b/>
          <w:color w:val="000000"/>
          <w:sz w:val="36"/>
          <w:szCs w:val="36"/>
        </w:rPr>
      </w:pPr>
    </w:p>
    <w:p w:rsidR="00374655" w:rsidRPr="00695905" w:rsidRDefault="00374655" w:rsidP="00374655">
      <w:pPr>
        <w:shd w:val="clear" w:color="auto" w:fill="FFFFFF"/>
        <w:spacing w:after="0" w:line="240" w:lineRule="auto"/>
        <w:jc w:val="center"/>
        <w:rPr>
          <w:rFonts w:ascii="Times New Roman" w:eastAsia="Times New Roman" w:hAnsi="Times New Roman"/>
          <w:b/>
          <w:i/>
          <w:color w:val="000000"/>
          <w:sz w:val="32"/>
          <w:szCs w:val="32"/>
        </w:rPr>
      </w:pPr>
      <w:r w:rsidRPr="00695905">
        <w:rPr>
          <w:rFonts w:ascii="Times New Roman" w:eastAsia="Times New Roman" w:hAnsi="Times New Roman"/>
          <w:b/>
          <w:i/>
          <w:color w:val="000000"/>
          <w:sz w:val="36"/>
          <w:szCs w:val="36"/>
        </w:rPr>
        <w:t>"How to Begin a Deaf Ministry Cheat Sheet</w:t>
      </w:r>
      <w:r w:rsidRPr="00695905">
        <w:rPr>
          <w:rFonts w:ascii="Times New Roman" w:eastAsia="Times New Roman" w:hAnsi="Times New Roman"/>
          <w:b/>
          <w:i/>
          <w:color w:val="000000"/>
          <w:sz w:val="32"/>
          <w:szCs w:val="32"/>
        </w:rPr>
        <w:t>”</w:t>
      </w:r>
    </w:p>
    <w:p w:rsidR="00374655" w:rsidRPr="00695905" w:rsidRDefault="00374655" w:rsidP="00374655">
      <w:pPr>
        <w:rPr>
          <w:rFonts w:ascii="Times New Roman" w:hAnsi="Times New Roman"/>
          <w:b/>
          <w:i/>
          <w:sz w:val="24"/>
          <w:szCs w:val="24"/>
        </w:rPr>
      </w:pPr>
    </w:p>
    <w:p w:rsidR="00374655" w:rsidRPr="00695905" w:rsidRDefault="00374655" w:rsidP="00374655">
      <w:pPr>
        <w:jc w:val="center"/>
        <w:rPr>
          <w:rFonts w:ascii="Times New Roman" w:hAnsi="Times New Roman"/>
          <w:b/>
          <w:i/>
          <w:sz w:val="32"/>
          <w:szCs w:val="32"/>
        </w:rPr>
      </w:pPr>
      <w:r w:rsidRPr="00695905">
        <w:rPr>
          <w:rFonts w:ascii="Times New Roman" w:hAnsi="Times New Roman"/>
          <w:b/>
          <w:i/>
          <w:sz w:val="32"/>
          <w:szCs w:val="32"/>
        </w:rPr>
        <w:t>“Having a Ministry Team”</w:t>
      </w:r>
    </w:p>
    <w:p w:rsidR="00374655" w:rsidRPr="00695905" w:rsidRDefault="00374655" w:rsidP="00374655">
      <w:pPr>
        <w:pStyle w:val="ListParagraph"/>
        <w:numPr>
          <w:ilvl w:val="0"/>
          <w:numId w:val="2"/>
        </w:numPr>
        <w:spacing w:line="256" w:lineRule="auto"/>
        <w:rPr>
          <w:rFonts w:ascii="Times New Roman" w:hAnsi="Times New Roman"/>
          <w:sz w:val="24"/>
          <w:szCs w:val="24"/>
        </w:rPr>
      </w:pPr>
      <w:r w:rsidRPr="00695905">
        <w:rPr>
          <w:rFonts w:ascii="Times New Roman" w:hAnsi="Times New Roman"/>
          <w:sz w:val="24"/>
          <w:szCs w:val="24"/>
        </w:rPr>
        <w:lastRenderedPageBreak/>
        <w:t>A team is at the heart of any successful ministry. Gather a core leadership team to oversee the ongoing development of the ministry.</w:t>
      </w:r>
    </w:p>
    <w:p w:rsidR="00374655" w:rsidRPr="00695905" w:rsidRDefault="00374655" w:rsidP="00374655">
      <w:pPr>
        <w:pStyle w:val="ListParagraph"/>
        <w:rPr>
          <w:rFonts w:ascii="Times New Roman" w:hAnsi="Times New Roman"/>
          <w:sz w:val="24"/>
          <w:szCs w:val="24"/>
        </w:rPr>
      </w:pPr>
    </w:p>
    <w:p w:rsidR="00374655" w:rsidRPr="00695905" w:rsidRDefault="00374655" w:rsidP="00374655">
      <w:pPr>
        <w:pStyle w:val="ListParagraph"/>
        <w:numPr>
          <w:ilvl w:val="0"/>
          <w:numId w:val="2"/>
        </w:numPr>
        <w:spacing w:line="256" w:lineRule="auto"/>
        <w:rPr>
          <w:rFonts w:ascii="Times New Roman" w:hAnsi="Times New Roman"/>
          <w:sz w:val="24"/>
          <w:szCs w:val="24"/>
        </w:rPr>
      </w:pPr>
      <w:r w:rsidRPr="00695905">
        <w:rPr>
          <w:rFonts w:ascii="Times New Roman" w:hAnsi="Times New Roman"/>
          <w:sz w:val="24"/>
          <w:szCs w:val="24"/>
        </w:rPr>
        <w:t>Pray that the Lord will provide a team with a diverse range of spiritual gifts, skills, and talents to meet a wide variety of needs.</w:t>
      </w:r>
    </w:p>
    <w:p w:rsidR="00374655" w:rsidRPr="00695905" w:rsidRDefault="00374655" w:rsidP="00374655">
      <w:pPr>
        <w:pStyle w:val="ListParagraph"/>
        <w:rPr>
          <w:rFonts w:ascii="Times New Roman" w:hAnsi="Times New Roman"/>
          <w:sz w:val="24"/>
          <w:szCs w:val="24"/>
        </w:rPr>
      </w:pPr>
    </w:p>
    <w:p w:rsidR="00374655" w:rsidRPr="00695905" w:rsidRDefault="00374655" w:rsidP="00374655">
      <w:pPr>
        <w:pStyle w:val="ListParagraph"/>
        <w:numPr>
          <w:ilvl w:val="0"/>
          <w:numId w:val="2"/>
        </w:numPr>
        <w:spacing w:line="256" w:lineRule="auto"/>
        <w:rPr>
          <w:rFonts w:ascii="Times New Roman" w:hAnsi="Times New Roman"/>
          <w:sz w:val="24"/>
          <w:szCs w:val="24"/>
        </w:rPr>
      </w:pPr>
      <w:r w:rsidRPr="00695905">
        <w:rPr>
          <w:rFonts w:ascii="Times New Roman" w:hAnsi="Times New Roman"/>
          <w:sz w:val="24"/>
          <w:szCs w:val="24"/>
        </w:rPr>
        <w:t xml:space="preserve">Leadership support must be obtained for a strong Deaf ministry. It is vital to stay connected with your minister(s) and any governing boards for their support and commitment. </w:t>
      </w:r>
    </w:p>
    <w:p w:rsidR="00374655" w:rsidRPr="00695905" w:rsidRDefault="00374655" w:rsidP="00374655">
      <w:pPr>
        <w:pStyle w:val="ListParagraph"/>
        <w:rPr>
          <w:rFonts w:ascii="Times New Roman" w:hAnsi="Times New Roman"/>
          <w:sz w:val="24"/>
          <w:szCs w:val="24"/>
        </w:rPr>
      </w:pPr>
    </w:p>
    <w:p w:rsidR="00374655" w:rsidRPr="00695905" w:rsidRDefault="00374655" w:rsidP="00374655">
      <w:pPr>
        <w:pStyle w:val="ListParagraph"/>
        <w:numPr>
          <w:ilvl w:val="0"/>
          <w:numId w:val="2"/>
        </w:numPr>
        <w:spacing w:line="256" w:lineRule="auto"/>
        <w:rPr>
          <w:rFonts w:ascii="Times New Roman" w:hAnsi="Times New Roman"/>
          <w:sz w:val="24"/>
          <w:szCs w:val="24"/>
        </w:rPr>
      </w:pPr>
      <w:r w:rsidRPr="00695905">
        <w:rPr>
          <w:rFonts w:ascii="Times New Roman" w:hAnsi="Times New Roman"/>
          <w:sz w:val="24"/>
          <w:szCs w:val="24"/>
        </w:rPr>
        <w:t>Review your churches mission statement. Ask the question: how does a Deaf ministry fit the mission of your church.</w:t>
      </w:r>
    </w:p>
    <w:p w:rsidR="00374655" w:rsidRPr="00695905" w:rsidRDefault="00374655" w:rsidP="00374655">
      <w:pPr>
        <w:pStyle w:val="ListParagraph"/>
        <w:rPr>
          <w:rFonts w:ascii="Times New Roman" w:hAnsi="Times New Roman"/>
          <w:sz w:val="24"/>
          <w:szCs w:val="24"/>
        </w:rPr>
      </w:pPr>
    </w:p>
    <w:p w:rsidR="00374655" w:rsidRPr="00695905" w:rsidRDefault="00374655" w:rsidP="00374655">
      <w:pPr>
        <w:pStyle w:val="ListParagraph"/>
        <w:numPr>
          <w:ilvl w:val="0"/>
          <w:numId w:val="2"/>
        </w:numPr>
        <w:spacing w:line="256" w:lineRule="auto"/>
        <w:rPr>
          <w:rFonts w:ascii="Times New Roman" w:hAnsi="Times New Roman"/>
          <w:sz w:val="24"/>
          <w:szCs w:val="24"/>
        </w:rPr>
      </w:pPr>
      <w:r w:rsidRPr="00695905">
        <w:rPr>
          <w:rFonts w:ascii="Times New Roman" w:hAnsi="Times New Roman"/>
          <w:sz w:val="24"/>
          <w:szCs w:val="24"/>
        </w:rPr>
        <w:t>Define the purpose and goals. Will you focus solely on;</w:t>
      </w:r>
    </w:p>
    <w:p w:rsidR="00374655" w:rsidRPr="00695905" w:rsidRDefault="00374655" w:rsidP="00374655">
      <w:pPr>
        <w:pStyle w:val="ListParagraph"/>
        <w:rPr>
          <w:rFonts w:ascii="Times New Roman" w:hAnsi="Times New Roman"/>
          <w:sz w:val="24"/>
          <w:szCs w:val="24"/>
        </w:rPr>
      </w:pPr>
      <w:r w:rsidRPr="00695905">
        <w:rPr>
          <w:rFonts w:ascii="Times New Roman" w:hAnsi="Times New Roman"/>
          <w:sz w:val="24"/>
          <w:szCs w:val="24"/>
        </w:rPr>
        <w:t>1. d/Deaf people</w:t>
      </w:r>
    </w:p>
    <w:p w:rsidR="00374655" w:rsidRPr="00695905" w:rsidRDefault="00374655" w:rsidP="00374655">
      <w:pPr>
        <w:pStyle w:val="ListParagraph"/>
        <w:rPr>
          <w:rFonts w:ascii="Times New Roman" w:hAnsi="Times New Roman"/>
          <w:sz w:val="24"/>
          <w:szCs w:val="24"/>
        </w:rPr>
      </w:pPr>
      <w:r w:rsidRPr="00695905">
        <w:rPr>
          <w:rFonts w:ascii="Times New Roman" w:hAnsi="Times New Roman"/>
          <w:sz w:val="24"/>
          <w:szCs w:val="24"/>
        </w:rPr>
        <w:t>2. Hard-of-hearing</w:t>
      </w:r>
    </w:p>
    <w:p w:rsidR="00374655" w:rsidRPr="00695905" w:rsidRDefault="00374655" w:rsidP="00374655">
      <w:pPr>
        <w:pStyle w:val="ListParagraph"/>
        <w:rPr>
          <w:rFonts w:ascii="Times New Roman" w:hAnsi="Times New Roman"/>
          <w:sz w:val="24"/>
          <w:szCs w:val="24"/>
        </w:rPr>
      </w:pPr>
      <w:r w:rsidRPr="00695905">
        <w:rPr>
          <w:rFonts w:ascii="Times New Roman" w:hAnsi="Times New Roman"/>
          <w:sz w:val="24"/>
          <w:szCs w:val="24"/>
        </w:rPr>
        <w:t>3. Late-deafened</w:t>
      </w:r>
    </w:p>
    <w:p w:rsidR="00374655" w:rsidRPr="00695905" w:rsidRDefault="00374655" w:rsidP="00374655">
      <w:pPr>
        <w:pStyle w:val="ListParagraph"/>
        <w:rPr>
          <w:rFonts w:ascii="Times New Roman" w:hAnsi="Times New Roman"/>
          <w:sz w:val="24"/>
          <w:szCs w:val="24"/>
        </w:rPr>
      </w:pPr>
      <w:r w:rsidRPr="00695905">
        <w:rPr>
          <w:rFonts w:ascii="Times New Roman" w:hAnsi="Times New Roman"/>
          <w:sz w:val="24"/>
          <w:szCs w:val="24"/>
        </w:rPr>
        <w:t>4. Deaf-Blind people</w:t>
      </w:r>
    </w:p>
    <w:p w:rsidR="00374655" w:rsidRPr="00695905" w:rsidRDefault="00374655" w:rsidP="00374655">
      <w:pPr>
        <w:pStyle w:val="ListParagraph"/>
        <w:rPr>
          <w:rFonts w:ascii="Times New Roman" w:hAnsi="Times New Roman"/>
          <w:sz w:val="24"/>
          <w:szCs w:val="24"/>
        </w:rPr>
      </w:pPr>
    </w:p>
    <w:p w:rsidR="00374655" w:rsidRPr="00695905" w:rsidRDefault="00374655" w:rsidP="00374655">
      <w:pPr>
        <w:pStyle w:val="ListParagraph"/>
        <w:numPr>
          <w:ilvl w:val="0"/>
          <w:numId w:val="2"/>
        </w:numPr>
        <w:spacing w:line="256" w:lineRule="auto"/>
        <w:rPr>
          <w:rFonts w:ascii="Times New Roman" w:hAnsi="Times New Roman"/>
          <w:sz w:val="24"/>
          <w:szCs w:val="24"/>
        </w:rPr>
      </w:pPr>
      <w:r w:rsidRPr="00695905">
        <w:rPr>
          <w:rFonts w:ascii="Times New Roman" w:hAnsi="Times New Roman"/>
          <w:sz w:val="24"/>
          <w:szCs w:val="24"/>
        </w:rPr>
        <w:t>Do you want to start a Deaf fellowship having a weekly dinner? Or have a weeknight bible study at a group home? Clearly stating your purpose and goals will help you determine what kind of volunteers you need.</w:t>
      </w:r>
    </w:p>
    <w:p w:rsidR="00374655" w:rsidRPr="00695905" w:rsidRDefault="00374655" w:rsidP="00374655">
      <w:pPr>
        <w:pStyle w:val="ListParagraph"/>
        <w:rPr>
          <w:rFonts w:ascii="Times New Roman" w:hAnsi="Times New Roman"/>
          <w:sz w:val="24"/>
          <w:szCs w:val="24"/>
        </w:rPr>
      </w:pPr>
    </w:p>
    <w:p w:rsidR="00374655" w:rsidRPr="00695905" w:rsidRDefault="00374655" w:rsidP="00374655">
      <w:pPr>
        <w:pStyle w:val="ListParagraph"/>
        <w:numPr>
          <w:ilvl w:val="0"/>
          <w:numId w:val="2"/>
        </w:numPr>
        <w:spacing w:line="256" w:lineRule="auto"/>
        <w:rPr>
          <w:rFonts w:ascii="Times New Roman" w:hAnsi="Times New Roman"/>
          <w:sz w:val="24"/>
          <w:szCs w:val="24"/>
        </w:rPr>
      </w:pPr>
      <w:r w:rsidRPr="00695905">
        <w:rPr>
          <w:rFonts w:ascii="Times New Roman" w:hAnsi="Times New Roman"/>
          <w:sz w:val="24"/>
          <w:szCs w:val="24"/>
        </w:rPr>
        <w:t>Write a brief list of “jobs” along with a brief description for each one. When you’re ready to talk to potential volunteers, you’ll have a better idea of the abilities and skills that are needed.</w:t>
      </w:r>
    </w:p>
    <w:p w:rsidR="00374655" w:rsidRPr="00695905" w:rsidRDefault="00374655" w:rsidP="00374655">
      <w:pPr>
        <w:pStyle w:val="ListParagraph"/>
        <w:rPr>
          <w:rFonts w:ascii="Times New Roman" w:hAnsi="Times New Roman"/>
          <w:sz w:val="24"/>
          <w:szCs w:val="24"/>
        </w:rPr>
      </w:pPr>
    </w:p>
    <w:p w:rsidR="00374655" w:rsidRPr="00695905" w:rsidRDefault="00374655" w:rsidP="00374655">
      <w:pPr>
        <w:pStyle w:val="ListParagraph"/>
        <w:numPr>
          <w:ilvl w:val="0"/>
          <w:numId w:val="2"/>
        </w:numPr>
        <w:spacing w:line="256" w:lineRule="auto"/>
        <w:rPr>
          <w:rFonts w:ascii="Times New Roman" w:hAnsi="Times New Roman"/>
          <w:sz w:val="24"/>
          <w:szCs w:val="24"/>
        </w:rPr>
      </w:pPr>
      <w:r w:rsidRPr="00695905">
        <w:rPr>
          <w:rFonts w:ascii="Times New Roman" w:hAnsi="Times New Roman"/>
          <w:sz w:val="24"/>
          <w:szCs w:val="24"/>
        </w:rPr>
        <w:t>Search for Deaf ministry team members by asking for recommendations from other church leaders, placing an announcement in church bulletin, making announcements in Sunday school classes and at the worship service.</w:t>
      </w:r>
    </w:p>
    <w:p w:rsidR="00374655" w:rsidRPr="00695905" w:rsidRDefault="00374655" w:rsidP="00374655">
      <w:pPr>
        <w:pStyle w:val="ListParagraph"/>
        <w:rPr>
          <w:rFonts w:ascii="Times New Roman" w:hAnsi="Times New Roman"/>
          <w:sz w:val="24"/>
          <w:szCs w:val="24"/>
        </w:rPr>
      </w:pPr>
    </w:p>
    <w:p w:rsidR="00374655" w:rsidRPr="00695905" w:rsidRDefault="00374655" w:rsidP="00374655">
      <w:pPr>
        <w:pStyle w:val="ListParagraph"/>
        <w:numPr>
          <w:ilvl w:val="0"/>
          <w:numId w:val="2"/>
        </w:numPr>
        <w:spacing w:line="256" w:lineRule="auto"/>
        <w:rPr>
          <w:rFonts w:ascii="Times New Roman" w:hAnsi="Times New Roman"/>
          <w:sz w:val="24"/>
          <w:szCs w:val="24"/>
        </w:rPr>
      </w:pPr>
      <w:r w:rsidRPr="00695905">
        <w:rPr>
          <w:rFonts w:ascii="Times New Roman" w:hAnsi="Times New Roman"/>
          <w:sz w:val="24"/>
          <w:szCs w:val="24"/>
        </w:rPr>
        <w:t>Develop a prayer team and invite participants who have a burden for people with disabilities. A prayer team can serve two important purposes for your Deaf ministry.</w:t>
      </w:r>
    </w:p>
    <w:p w:rsidR="00374655" w:rsidRPr="00695905" w:rsidRDefault="00374655" w:rsidP="00374655">
      <w:pPr>
        <w:pStyle w:val="ListParagraph"/>
        <w:rPr>
          <w:rFonts w:ascii="Times New Roman" w:hAnsi="Times New Roman"/>
          <w:sz w:val="24"/>
          <w:szCs w:val="24"/>
        </w:rPr>
      </w:pPr>
    </w:p>
    <w:p w:rsidR="00374655" w:rsidRPr="00695905" w:rsidRDefault="00374655" w:rsidP="00374655">
      <w:pPr>
        <w:pStyle w:val="ListParagraph"/>
        <w:numPr>
          <w:ilvl w:val="0"/>
          <w:numId w:val="5"/>
        </w:numPr>
        <w:spacing w:line="256" w:lineRule="auto"/>
        <w:rPr>
          <w:rFonts w:ascii="Times New Roman" w:hAnsi="Times New Roman"/>
          <w:sz w:val="24"/>
          <w:szCs w:val="24"/>
        </w:rPr>
      </w:pPr>
      <w:r w:rsidRPr="00695905">
        <w:rPr>
          <w:rFonts w:ascii="Times New Roman" w:hAnsi="Times New Roman"/>
          <w:sz w:val="24"/>
          <w:szCs w:val="24"/>
        </w:rPr>
        <w:t>By sharing prayer request with others in your church, you can increase Deaf awareness.</w:t>
      </w:r>
    </w:p>
    <w:p w:rsidR="00374655" w:rsidRPr="00695905" w:rsidRDefault="00374655" w:rsidP="00374655">
      <w:pPr>
        <w:pStyle w:val="ListParagraph"/>
        <w:numPr>
          <w:ilvl w:val="0"/>
          <w:numId w:val="5"/>
        </w:numPr>
        <w:spacing w:line="256" w:lineRule="auto"/>
        <w:rPr>
          <w:rFonts w:ascii="Times New Roman" w:hAnsi="Times New Roman"/>
          <w:sz w:val="24"/>
          <w:szCs w:val="24"/>
        </w:rPr>
      </w:pPr>
      <w:r w:rsidRPr="00695905">
        <w:rPr>
          <w:rFonts w:ascii="Times New Roman" w:hAnsi="Times New Roman"/>
          <w:sz w:val="24"/>
          <w:szCs w:val="24"/>
        </w:rPr>
        <w:t>By having such a team, you create a spiritual support.</w:t>
      </w:r>
    </w:p>
    <w:p w:rsidR="00374655" w:rsidRPr="00695905" w:rsidRDefault="00374655" w:rsidP="00374655">
      <w:pPr>
        <w:shd w:val="clear" w:color="auto" w:fill="FFFFFF"/>
        <w:spacing w:after="0" w:line="240" w:lineRule="auto"/>
        <w:jc w:val="center"/>
        <w:rPr>
          <w:rFonts w:ascii="Times New Roman" w:eastAsia="Times New Roman" w:hAnsi="Times New Roman"/>
          <w:b/>
          <w:i/>
          <w:color w:val="000000"/>
          <w:sz w:val="32"/>
          <w:szCs w:val="32"/>
        </w:rPr>
      </w:pPr>
      <w:r w:rsidRPr="00695905">
        <w:rPr>
          <w:rFonts w:ascii="Times New Roman" w:eastAsia="Times New Roman" w:hAnsi="Times New Roman"/>
          <w:b/>
          <w:i/>
          <w:color w:val="000000"/>
          <w:sz w:val="36"/>
          <w:szCs w:val="36"/>
        </w:rPr>
        <w:t>"How to Begin a Deaf Ministry Cheat Sheet</w:t>
      </w:r>
      <w:r w:rsidRPr="00695905">
        <w:rPr>
          <w:rFonts w:ascii="Times New Roman" w:eastAsia="Times New Roman" w:hAnsi="Times New Roman"/>
          <w:b/>
          <w:i/>
          <w:color w:val="000000"/>
          <w:sz w:val="32"/>
          <w:szCs w:val="32"/>
        </w:rPr>
        <w:t>”</w:t>
      </w:r>
    </w:p>
    <w:p w:rsidR="00374655" w:rsidRPr="00695905" w:rsidRDefault="00374655" w:rsidP="00374655">
      <w:pPr>
        <w:rPr>
          <w:rFonts w:ascii="Times New Roman" w:hAnsi="Times New Roman"/>
          <w:sz w:val="24"/>
          <w:szCs w:val="24"/>
        </w:rPr>
      </w:pPr>
    </w:p>
    <w:p w:rsidR="00374655" w:rsidRPr="00695905" w:rsidRDefault="00374655" w:rsidP="00374655">
      <w:pPr>
        <w:jc w:val="center"/>
        <w:rPr>
          <w:rFonts w:ascii="Times New Roman" w:hAnsi="Times New Roman"/>
          <w:b/>
          <w:sz w:val="32"/>
          <w:szCs w:val="32"/>
        </w:rPr>
      </w:pPr>
      <w:r w:rsidRPr="00695905">
        <w:rPr>
          <w:rFonts w:ascii="Times New Roman" w:hAnsi="Times New Roman"/>
          <w:b/>
          <w:sz w:val="32"/>
          <w:szCs w:val="32"/>
        </w:rPr>
        <w:t>“Learning American Sign Language”</w:t>
      </w:r>
    </w:p>
    <w:p w:rsidR="00374655" w:rsidRPr="00695905" w:rsidRDefault="00374655" w:rsidP="00374655">
      <w:pPr>
        <w:rPr>
          <w:rFonts w:ascii="Times New Roman" w:hAnsi="Times New Roman"/>
          <w:sz w:val="24"/>
          <w:szCs w:val="24"/>
        </w:rPr>
      </w:pPr>
      <w:r w:rsidRPr="00695905">
        <w:rPr>
          <w:rFonts w:ascii="Times New Roman" w:hAnsi="Times New Roman"/>
          <w:sz w:val="24"/>
          <w:szCs w:val="24"/>
        </w:rPr>
        <w:lastRenderedPageBreak/>
        <w:t>American Sign Language (ASL) is a visual-gestural-spatial language composed of hand shapes and hand movements. This language also includes facial expressions and body language as integral parts of the communication process.</w:t>
      </w:r>
    </w:p>
    <w:p w:rsidR="00374655" w:rsidRPr="00695905" w:rsidRDefault="00374655" w:rsidP="00374655">
      <w:pPr>
        <w:rPr>
          <w:rFonts w:ascii="Times New Roman" w:hAnsi="Times New Roman"/>
          <w:sz w:val="24"/>
          <w:szCs w:val="24"/>
        </w:rPr>
      </w:pPr>
      <w:r w:rsidRPr="00695905">
        <w:rPr>
          <w:rFonts w:ascii="Times New Roman" w:hAnsi="Times New Roman"/>
          <w:sz w:val="24"/>
          <w:szCs w:val="24"/>
        </w:rPr>
        <w:t>Generally, signs have a tendency to be context specific, and in order to produce the appropriate sign, a user of ASL will need to understand the concept and not just the word to be conveyed.</w:t>
      </w:r>
    </w:p>
    <w:p w:rsidR="00374655" w:rsidRPr="00695905" w:rsidRDefault="00374655" w:rsidP="00374655">
      <w:pPr>
        <w:rPr>
          <w:rFonts w:ascii="Times New Roman" w:hAnsi="Times New Roman"/>
          <w:sz w:val="24"/>
          <w:szCs w:val="24"/>
        </w:rPr>
      </w:pPr>
      <w:r w:rsidRPr="00695905">
        <w:rPr>
          <w:rFonts w:ascii="Times New Roman" w:hAnsi="Times New Roman"/>
          <w:sz w:val="24"/>
          <w:szCs w:val="24"/>
        </w:rPr>
        <w:t>The best way to learn ASL is conversing with Deaf and ASL users or in a formal educational setting and immersing oneself in the culture.</w:t>
      </w:r>
    </w:p>
    <w:p w:rsidR="00374655" w:rsidRPr="00695905" w:rsidRDefault="00374655" w:rsidP="00374655">
      <w:pPr>
        <w:rPr>
          <w:rFonts w:ascii="Times New Roman" w:hAnsi="Times New Roman"/>
          <w:sz w:val="24"/>
          <w:szCs w:val="24"/>
        </w:rPr>
      </w:pPr>
      <w:r w:rsidRPr="00695905">
        <w:rPr>
          <w:rFonts w:ascii="Times New Roman" w:hAnsi="Times New Roman"/>
          <w:sz w:val="24"/>
          <w:szCs w:val="24"/>
        </w:rPr>
        <w:t>Offer a sign language class at your church to be more inclusive of d/Deaf, hard-of-hearing, late-deafened, and Deaf-blind people. Ideally, have a d/Deaf, hard-of-hearing or Deaf-blind person teach it since it is his or her language.</w:t>
      </w:r>
    </w:p>
    <w:p w:rsidR="00374655" w:rsidRPr="00695905" w:rsidRDefault="00374655" w:rsidP="00374655">
      <w:pPr>
        <w:rPr>
          <w:rFonts w:ascii="Times New Roman" w:hAnsi="Times New Roman"/>
          <w:sz w:val="24"/>
          <w:szCs w:val="24"/>
        </w:rPr>
      </w:pPr>
      <w:r w:rsidRPr="00695905">
        <w:rPr>
          <w:rFonts w:ascii="Times New Roman" w:hAnsi="Times New Roman"/>
          <w:sz w:val="24"/>
          <w:szCs w:val="24"/>
        </w:rPr>
        <w:t xml:space="preserve">Enthusiasts have the option to learn ASL, online at a website such as ASL University at </w:t>
      </w:r>
      <w:hyperlink r:id="rId7" w:history="1">
        <w:r w:rsidRPr="00695905">
          <w:rPr>
            <w:rStyle w:val="Hyperlink"/>
            <w:rFonts w:ascii="Times New Roman" w:hAnsi="Times New Roman"/>
            <w:sz w:val="24"/>
            <w:szCs w:val="24"/>
          </w:rPr>
          <w:t>www.lifeprint.com</w:t>
        </w:r>
      </w:hyperlink>
      <w:r w:rsidRPr="00695905">
        <w:rPr>
          <w:rFonts w:ascii="Times New Roman" w:hAnsi="Times New Roman"/>
          <w:sz w:val="24"/>
          <w:szCs w:val="24"/>
        </w:rPr>
        <w:t>. Some community colleges offer basic sign language classes.</w:t>
      </w:r>
    </w:p>
    <w:p w:rsidR="00374655" w:rsidRPr="00695905" w:rsidRDefault="00374655" w:rsidP="00374655">
      <w:pPr>
        <w:rPr>
          <w:rFonts w:ascii="Times New Roman" w:hAnsi="Times New Roman"/>
          <w:sz w:val="24"/>
          <w:szCs w:val="24"/>
        </w:rPr>
      </w:pPr>
      <w:r w:rsidRPr="00695905">
        <w:rPr>
          <w:rFonts w:ascii="Times New Roman" w:hAnsi="Times New Roman"/>
          <w:sz w:val="24"/>
          <w:szCs w:val="24"/>
        </w:rPr>
        <w:t xml:space="preserve">For interpreted ministry, the interpreter is part of the worship team. The interpreter’s role is as important as that of others who preside over the worship service. </w:t>
      </w:r>
    </w:p>
    <w:p w:rsidR="00374655" w:rsidRPr="00695905" w:rsidRDefault="00374655" w:rsidP="00374655">
      <w:pPr>
        <w:rPr>
          <w:rFonts w:ascii="Times New Roman" w:hAnsi="Times New Roman"/>
          <w:sz w:val="24"/>
          <w:szCs w:val="24"/>
        </w:rPr>
      </w:pPr>
      <w:r w:rsidRPr="00695905">
        <w:rPr>
          <w:rFonts w:ascii="Times New Roman" w:hAnsi="Times New Roman"/>
          <w:sz w:val="24"/>
          <w:szCs w:val="24"/>
        </w:rPr>
        <w:t>In order for the message to be understood, analyzed, and delivered to consumers, working interpreters must have fluency in ASL and English. A few helpful resources for interpreters working in religious settings are as follows:</w:t>
      </w:r>
    </w:p>
    <w:p w:rsidR="00374655" w:rsidRPr="00695905" w:rsidRDefault="00374655" w:rsidP="00374655">
      <w:pPr>
        <w:pStyle w:val="ListParagraph"/>
        <w:numPr>
          <w:ilvl w:val="0"/>
          <w:numId w:val="3"/>
        </w:numPr>
        <w:spacing w:line="256" w:lineRule="auto"/>
        <w:rPr>
          <w:rFonts w:ascii="Times New Roman" w:hAnsi="Times New Roman"/>
          <w:sz w:val="24"/>
          <w:szCs w:val="24"/>
        </w:rPr>
      </w:pPr>
      <w:r w:rsidRPr="00695905">
        <w:rPr>
          <w:rFonts w:ascii="Times New Roman" w:hAnsi="Times New Roman"/>
          <w:sz w:val="24"/>
          <w:szCs w:val="24"/>
        </w:rPr>
        <w:t xml:space="preserve">1. </w:t>
      </w:r>
      <w:r w:rsidRPr="00695905">
        <w:rPr>
          <w:rFonts w:ascii="Times New Roman" w:hAnsi="Times New Roman"/>
          <w:sz w:val="24"/>
          <w:szCs w:val="24"/>
          <w:u w:val="single"/>
        </w:rPr>
        <w:t>American Sign Language Dictionary: Unabridged Edition</w:t>
      </w:r>
      <w:r w:rsidRPr="00695905">
        <w:rPr>
          <w:rFonts w:ascii="Times New Roman" w:hAnsi="Times New Roman"/>
          <w:sz w:val="24"/>
          <w:szCs w:val="24"/>
        </w:rPr>
        <w:t xml:space="preserve"> by Martin Sternberg. (1998)</w:t>
      </w:r>
    </w:p>
    <w:p w:rsidR="00374655" w:rsidRPr="00695905" w:rsidRDefault="00374655" w:rsidP="00374655">
      <w:pPr>
        <w:pStyle w:val="ListParagraph"/>
        <w:numPr>
          <w:ilvl w:val="0"/>
          <w:numId w:val="3"/>
        </w:numPr>
        <w:spacing w:line="256" w:lineRule="auto"/>
        <w:rPr>
          <w:rFonts w:ascii="Times New Roman" w:hAnsi="Times New Roman"/>
          <w:sz w:val="24"/>
          <w:szCs w:val="24"/>
        </w:rPr>
      </w:pPr>
      <w:r w:rsidRPr="00695905">
        <w:rPr>
          <w:rFonts w:ascii="Times New Roman" w:hAnsi="Times New Roman"/>
          <w:sz w:val="24"/>
          <w:szCs w:val="24"/>
          <w:u w:val="single"/>
        </w:rPr>
        <w:t>SO YOU WANT TO BE AN INTERPRETER? 4</w:t>
      </w:r>
      <w:r w:rsidRPr="00695905">
        <w:rPr>
          <w:rFonts w:ascii="Times New Roman" w:hAnsi="Times New Roman"/>
          <w:sz w:val="24"/>
          <w:szCs w:val="24"/>
          <w:u w:val="single"/>
          <w:vertAlign w:val="superscript"/>
        </w:rPr>
        <w:t>th</w:t>
      </w:r>
      <w:r w:rsidRPr="00695905">
        <w:rPr>
          <w:rFonts w:ascii="Times New Roman" w:hAnsi="Times New Roman"/>
          <w:sz w:val="24"/>
          <w:szCs w:val="24"/>
          <w:u w:val="single"/>
        </w:rPr>
        <w:t xml:space="preserve"> </w:t>
      </w:r>
      <w:proofErr w:type="gramStart"/>
      <w:r w:rsidRPr="00695905">
        <w:rPr>
          <w:rFonts w:ascii="Times New Roman" w:hAnsi="Times New Roman"/>
          <w:sz w:val="24"/>
          <w:szCs w:val="24"/>
          <w:u w:val="single"/>
        </w:rPr>
        <w:t>ed</w:t>
      </w:r>
      <w:proofErr w:type="gramEnd"/>
      <w:r w:rsidRPr="00695905">
        <w:rPr>
          <w:rFonts w:ascii="Times New Roman" w:hAnsi="Times New Roman"/>
          <w:sz w:val="24"/>
          <w:szCs w:val="24"/>
        </w:rPr>
        <w:t>. By Janice H. Humphrey and Bob Alcorn (2007)</w:t>
      </w:r>
    </w:p>
    <w:p w:rsidR="00374655" w:rsidRPr="00695905" w:rsidRDefault="00374655" w:rsidP="00374655">
      <w:pPr>
        <w:pStyle w:val="ListParagraph"/>
        <w:numPr>
          <w:ilvl w:val="0"/>
          <w:numId w:val="3"/>
        </w:numPr>
        <w:spacing w:line="256" w:lineRule="auto"/>
        <w:rPr>
          <w:rFonts w:ascii="Times New Roman" w:hAnsi="Times New Roman"/>
          <w:sz w:val="24"/>
          <w:szCs w:val="24"/>
        </w:rPr>
      </w:pPr>
      <w:r w:rsidRPr="00695905">
        <w:rPr>
          <w:rFonts w:ascii="Times New Roman" w:hAnsi="Times New Roman"/>
          <w:sz w:val="24"/>
          <w:szCs w:val="24"/>
          <w:u w:val="single"/>
        </w:rPr>
        <w:t>Interpreting at Church: A Paradigm for Sign Language Interpreters, 4</w:t>
      </w:r>
      <w:r w:rsidRPr="00695905">
        <w:rPr>
          <w:rFonts w:ascii="Times New Roman" w:hAnsi="Times New Roman"/>
          <w:sz w:val="24"/>
          <w:szCs w:val="24"/>
          <w:u w:val="single"/>
          <w:vertAlign w:val="superscript"/>
        </w:rPr>
        <w:t>th</w:t>
      </w:r>
      <w:r w:rsidRPr="00695905">
        <w:rPr>
          <w:rFonts w:ascii="Times New Roman" w:hAnsi="Times New Roman"/>
          <w:sz w:val="24"/>
          <w:szCs w:val="24"/>
          <w:u w:val="single"/>
        </w:rPr>
        <w:t xml:space="preserve"> Edition</w:t>
      </w:r>
      <w:r w:rsidRPr="00695905">
        <w:rPr>
          <w:rFonts w:ascii="Times New Roman" w:hAnsi="Times New Roman"/>
          <w:sz w:val="24"/>
          <w:szCs w:val="24"/>
        </w:rPr>
        <w:t xml:space="preserve"> by Leo Yates, Jr. (2016)</w:t>
      </w:r>
    </w:p>
    <w:p w:rsidR="00374655" w:rsidRPr="00695905" w:rsidRDefault="00374655" w:rsidP="00374655">
      <w:pPr>
        <w:rPr>
          <w:rFonts w:ascii="Times New Roman" w:hAnsi="Times New Roman"/>
          <w:sz w:val="24"/>
          <w:szCs w:val="24"/>
        </w:rPr>
      </w:pPr>
      <w:r w:rsidRPr="00695905">
        <w:rPr>
          <w:rFonts w:ascii="Times New Roman" w:hAnsi="Times New Roman"/>
          <w:sz w:val="24"/>
          <w:szCs w:val="24"/>
        </w:rPr>
        <w:t>To locate a sign language interpreter for a Deaf-blind individual, consider contacting the following:</w:t>
      </w:r>
    </w:p>
    <w:p w:rsidR="00374655" w:rsidRPr="00695905" w:rsidRDefault="00374655" w:rsidP="00374655">
      <w:pPr>
        <w:pStyle w:val="ListParagraph"/>
        <w:numPr>
          <w:ilvl w:val="0"/>
          <w:numId w:val="4"/>
        </w:numPr>
        <w:spacing w:line="256" w:lineRule="auto"/>
        <w:rPr>
          <w:rFonts w:ascii="Times New Roman" w:hAnsi="Times New Roman"/>
          <w:sz w:val="24"/>
          <w:szCs w:val="24"/>
        </w:rPr>
      </w:pPr>
      <w:r w:rsidRPr="00695905">
        <w:rPr>
          <w:rFonts w:ascii="Times New Roman" w:hAnsi="Times New Roman"/>
          <w:sz w:val="24"/>
          <w:szCs w:val="24"/>
        </w:rPr>
        <w:t xml:space="preserve">A local or state interpreting agency (go to </w:t>
      </w:r>
      <w:hyperlink r:id="rId8" w:history="1">
        <w:r w:rsidRPr="00695905">
          <w:rPr>
            <w:rStyle w:val="Hyperlink"/>
            <w:rFonts w:ascii="Times New Roman" w:hAnsi="Times New Roman"/>
            <w:sz w:val="24"/>
            <w:szCs w:val="24"/>
          </w:rPr>
          <w:t>www.rid.org/search-tools/</w:t>
        </w:r>
      </w:hyperlink>
      <w:r w:rsidRPr="00695905">
        <w:rPr>
          <w:rFonts w:ascii="Times New Roman" w:hAnsi="Times New Roman"/>
          <w:sz w:val="24"/>
          <w:szCs w:val="24"/>
        </w:rPr>
        <w:t xml:space="preserve"> to locate an agency)</w:t>
      </w:r>
    </w:p>
    <w:p w:rsidR="00374655" w:rsidRPr="00695905" w:rsidRDefault="00374655" w:rsidP="00374655">
      <w:pPr>
        <w:pStyle w:val="ListParagraph"/>
        <w:numPr>
          <w:ilvl w:val="0"/>
          <w:numId w:val="4"/>
        </w:numPr>
        <w:spacing w:line="256" w:lineRule="auto"/>
        <w:rPr>
          <w:rFonts w:ascii="Times New Roman" w:hAnsi="Times New Roman"/>
          <w:sz w:val="24"/>
          <w:szCs w:val="24"/>
        </w:rPr>
      </w:pPr>
      <w:r w:rsidRPr="00695905">
        <w:rPr>
          <w:rFonts w:ascii="Times New Roman" w:hAnsi="Times New Roman"/>
          <w:sz w:val="24"/>
          <w:szCs w:val="24"/>
        </w:rPr>
        <w:t xml:space="preserve">By contacting a local or state aging and disability office (go to </w:t>
      </w:r>
    </w:p>
    <w:p w:rsidR="00374655" w:rsidRPr="00695905" w:rsidRDefault="003C5B4E" w:rsidP="00374655">
      <w:pPr>
        <w:pStyle w:val="ListParagraph"/>
        <w:rPr>
          <w:rFonts w:ascii="Times New Roman" w:hAnsi="Times New Roman"/>
          <w:sz w:val="24"/>
          <w:szCs w:val="24"/>
        </w:rPr>
      </w:pPr>
      <w:hyperlink r:id="rId9" w:history="1">
        <w:r w:rsidR="00374655" w:rsidRPr="00695905">
          <w:rPr>
            <w:rStyle w:val="Hyperlink"/>
            <w:rFonts w:ascii="Times New Roman" w:hAnsi="Times New Roman"/>
            <w:sz w:val="24"/>
            <w:szCs w:val="24"/>
          </w:rPr>
          <w:t>www.adrc-tae.acl.gov/</w:t>
        </w:r>
      </w:hyperlink>
      <w:r w:rsidR="00374655" w:rsidRPr="00695905">
        <w:rPr>
          <w:rFonts w:ascii="Times New Roman" w:hAnsi="Times New Roman"/>
          <w:sz w:val="24"/>
          <w:szCs w:val="24"/>
        </w:rPr>
        <w:t xml:space="preserve"> and click ADRC tab)</w:t>
      </w:r>
    </w:p>
    <w:p w:rsidR="00374655" w:rsidRPr="00695905" w:rsidRDefault="00374655" w:rsidP="00374655">
      <w:pPr>
        <w:rPr>
          <w:rFonts w:ascii="Times New Roman" w:hAnsi="Times New Roman"/>
          <w:sz w:val="24"/>
          <w:szCs w:val="24"/>
        </w:rPr>
      </w:pPr>
    </w:p>
    <w:p w:rsidR="00374655" w:rsidRPr="00695905" w:rsidRDefault="00374655" w:rsidP="00374655">
      <w:pPr>
        <w:rPr>
          <w:rFonts w:ascii="Times New Roman" w:hAnsi="Times New Roman"/>
          <w:sz w:val="24"/>
          <w:szCs w:val="24"/>
        </w:rPr>
      </w:pPr>
    </w:p>
    <w:p w:rsidR="00374655" w:rsidRPr="00695905" w:rsidRDefault="00374655" w:rsidP="00374655">
      <w:pPr>
        <w:rPr>
          <w:rFonts w:ascii="Times New Roman" w:hAnsi="Times New Roman"/>
          <w:sz w:val="24"/>
          <w:szCs w:val="24"/>
        </w:rPr>
      </w:pPr>
    </w:p>
    <w:p w:rsidR="00374655" w:rsidRPr="00695905" w:rsidRDefault="00374655" w:rsidP="00374655">
      <w:pPr>
        <w:rPr>
          <w:rFonts w:ascii="Times New Roman" w:hAnsi="Times New Roman"/>
          <w:sz w:val="24"/>
          <w:szCs w:val="24"/>
        </w:rPr>
      </w:pPr>
    </w:p>
    <w:p w:rsidR="00374655" w:rsidRPr="00695905" w:rsidRDefault="00374655" w:rsidP="00374655">
      <w:pPr>
        <w:rPr>
          <w:rFonts w:ascii="Times New Roman" w:hAnsi="Times New Roman"/>
          <w:sz w:val="24"/>
          <w:szCs w:val="24"/>
        </w:rPr>
      </w:pPr>
    </w:p>
    <w:p w:rsidR="00B85E89" w:rsidRPr="00695905" w:rsidRDefault="00B85E89" w:rsidP="00374655">
      <w:pPr>
        <w:rPr>
          <w:rFonts w:ascii="Times New Roman" w:hAnsi="Times New Roman"/>
        </w:rPr>
      </w:pPr>
    </w:p>
    <w:sectPr w:rsidR="00B85E89" w:rsidRPr="00695905" w:rsidSect="00B85E8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B4E" w:rsidRDefault="003C5B4E" w:rsidP="003241EC">
      <w:pPr>
        <w:spacing w:after="0" w:line="240" w:lineRule="auto"/>
      </w:pPr>
      <w:r>
        <w:separator/>
      </w:r>
    </w:p>
  </w:endnote>
  <w:endnote w:type="continuationSeparator" w:id="0">
    <w:p w:rsidR="003C5B4E" w:rsidRDefault="003C5B4E" w:rsidP="0032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290" w:rsidRDefault="008C52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290" w:rsidRPr="008C5290" w:rsidRDefault="008C5290">
    <w:pPr>
      <w:pStyle w:val="Footer"/>
      <w:rPr>
        <w:rFonts w:ascii="Times New Roman" w:hAnsi="Times New Roman"/>
        <w:sz w:val="20"/>
        <w:szCs w:val="20"/>
      </w:rPr>
    </w:pPr>
    <w:r w:rsidRPr="008C5290">
      <w:rPr>
        <w:rFonts w:ascii="Times New Roman" w:hAnsi="Times New Roman"/>
        <w:sz w:val="20"/>
        <w:szCs w:val="20"/>
      </w:rPr>
      <w:t>Created March 12,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290" w:rsidRDefault="008C5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B4E" w:rsidRDefault="003C5B4E" w:rsidP="003241EC">
      <w:pPr>
        <w:spacing w:after="0" w:line="240" w:lineRule="auto"/>
      </w:pPr>
      <w:r>
        <w:separator/>
      </w:r>
    </w:p>
  </w:footnote>
  <w:footnote w:type="continuationSeparator" w:id="0">
    <w:p w:rsidR="003C5B4E" w:rsidRDefault="003C5B4E" w:rsidP="00324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290" w:rsidRDefault="008C52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EC" w:rsidRPr="003241EC" w:rsidRDefault="00695905" w:rsidP="003241EC">
    <w:pPr>
      <w:pStyle w:val="Header"/>
      <w:jc w:val="center"/>
      <w:rPr>
        <w:rFonts w:ascii="Times New Roman" w:hAnsi="Times New Roman"/>
        <w:b/>
        <w:sz w:val="24"/>
        <w:szCs w:val="24"/>
      </w:rPr>
    </w:pPr>
    <w:r>
      <w:rPr>
        <w:noProof/>
        <w:lang w:bidi="he-IL"/>
      </w:rPr>
      <mc:AlternateContent>
        <mc:Choice Requires="wps">
          <w:drawing>
            <wp:anchor distT="0" distB="0" distL="114300" distR="114300" simplePos="0" relativeHeight="251657728" behindDoc="0" locked="0" layoutInCell="1" allowOverlap="1">
              <wp:simplePos x="0" y="0"/>
              <wp:positionH relativeFrom="column">
                <wp:posOffset>-133350</wp:posOffset>
              </wp:positionH>
              <wp:positionV relativeFrom="paragraph">
                <wp:posOffset>-333375</wp:posOffset>
              </wp:positionV>
              <wp:extent cx="792480" cy="83566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2480" cy="835660"/>
                      </a:xfrm>
                      <a:prstGeom prst="rect">
                        <a:avLst/>
                      </a:prstGeom>
                      <a:solidFill>
                        <a:sysClr val="window" lastClr="FFFFFF"/>
                      </a:solidFill>
                      <a:ln w="6350">
                        <a:noFill/>
                      </a:ln>
                    </wps:spPr>
                    <wps:txbx>
                      <w:txbxContent>
                        <w:p w:rsidR="007C336D" w:rsidRDefault="00695905">
                          <w:r>
                            <w:rPr>
                              <w:noProof/>
                              <w:lang w:bidi="he-IL"/>
                            </w:rPr>
                            <w:drawing>
                              <wp:inline distT="0" distB="0" distL="0" distR="0">
                                <wp:extent cx="609600" cy="629285"/>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2928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3" o:spid="_x0000_s1026" type="#_x0000_t202" style="position:absolute;left:0;text-align:left;margin-left:-10.5pt;margin-top:-26.25pt;width:62.4pt;height:65.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" fillcolor="window" stroked="f" strokeweight=".5pt">
              <v:path arrowok="t"/>
              <v:textbox style="mso-fit-shape-to-text:t">
                <w:txbxContent>
                  <w:p w:rsidR="007C336D" w:rsidRDefault="00695905">
                    <w:r>
                      <w:rPr>
                        <w:noProof/>
                      </w:rPr>
                      <w:drawing>
                        <wp:inline distT="0" distB="0" distL="0" distR="0">
                          <wp:extent cx="609600" cy="629285"/>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29285"/>
                                  </a:xfrm>
                                  <a:prstGeom prst="rect">
                                    <a:avLst/>
                                  </a:prstGeom>
                                  <a:noFill/>
                                  <a:ln>
                                    <a:noFill/>
                                  </a:ln>
                                </pic:spPr>
                              </pic:pic>
                            </a:graphicData>
                          </a:graphic>
                        </wp:inline>
                      </w:drawing>
                    </w:r>
                  </w:p>
                </w:txbxContent>
              </v:textbox>
            </v:shape>
          </w:pict>
        </mc:Fallback>
      </mc:AlternateContent>
    </w:r>
    <w:r w:rsidR="003241EC" w:rsidRPr="003241EC">
      <w:rPr>
        <w:rFonts w:ascii="Times New Roman" w:hAnsi="Times New Roman"/>
        <w:b/>
        <w:sz w:val="24"/>
        <w:szCs w:val="24"/>
      </w:rPr>
      <w:t>United Methodist Committee of Deaf and Hard of Hearing Ministries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290" w:rsidRDefault="008C5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F01A9"/>
    <w:multiLevelType w:val="hybridMultilevel"/>
    <w:tmpl w:val="B8F2A6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A5056"/>
    <w:multiLevelType w:val="hybridMultilevel"/>
    <w:tmpl w:val="4DCE29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4E2761"/>
    <w:multiLevelType w:val="hybridMultilevel"/>
    <w:tmpl w:val="DDB041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C224A"/>
    <w:multiLevelType w:val="hybridMultilevel"/>
    <w:tmpl w:val="F918A3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5140D"/>
    <w:multiLevelType w:val="hybridMultilevel"/>
    <w:tmpl w:val="C8B2D7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EC"/>
    <w:rsid w:val="00032BE4"/>
    <w:rsid w:val="00060DC1"/>
    <w:rsid w:val="00163ED0"/>
    <w:rsid w:val="00191D7A"/>
    <w:rsid w:val="00280CCC"/>
    <w:rsid w:val="003241EC"/>
    <w:rsid w:val="00374655"/>
    <w:rsid w:val="003C5B4E"/>
    <w:rsid w:val="003C5D42"/>
    <w:rsid w:val="00695905"/>
    <w:rsid w:val="006D0A64"/>
    <w:rsid w:val="007778FE"/>
    <w:rsid w:val="007C336D"/>
    <w:rsid w:val="008C5290"/>
    <w:rsid w:val="009310AE"/>
    <w:rsid w:val="00990460"/>
    <w:rsid w:val="009E7D94"/>
    <w:rsid w:val="00A65BB1"/>
    <w:rsid w:val="00A7271D"/>
    <w:rsid w:val="00B85E89"/>
    <w:rsid w:val="00DE15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4B099E-DED2-40AB-B5EE-9683F90E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241EC"/>
    <w:rPr>
      <w:color w:val="0000FF"/>
      <w:u w:val="single"/>
    </w:rPr>
  </w:style>
  <w:style w:type="character" w:customStyle="1" w:styleId="bcclink2">
    <w:name w:val="bcclink2"/>
    <w:rsid w:val="003241EC"/>
  </w:style>
  <w:style w:type="character" w:customStyle="1" w:styleId="cclink2">
    <w:name w:val="cclink2"/>
    <w:rsid w:val="003241EC"/>
  </w:style>
  <w:style w:type="character" w:customStyle="1" w:styleId="feedbackmsg2">
    <w:name w:val="feedbackmsg2"/>
    <w:rsid w:val="003241EC"/>
  </w:style>
  <w:style w:type="character" w:customStyle="1" w:styleId="wslink13">
    <w:name w:val="wslink13"/>
    <w:rsid w:val="003241EC"/>
  </w:style>
  <w:style w:type="character" w:customStyle="1" w:styleId="rttlabel2">
    <w:name w:val="rttlabel2"/>
    <w:rsid w:val="003241EC"/>
  </w:style>
  <w:style w:type="character" w:styleId="Emphasis">
    <w:name w:val="Emphasis"/>
    <w:uiPriority w:val="20"/>
    <w:qFormat/>
    <w:rsid w:val="003241EC"/>
    <w:rPr>
      <w:i/>
      <w:iCs/>
    </w:rPr>
  </w:style>
  <w:style w:type="character" w:customStyle="1" w:styleId="feedbackbox2">
    <w:name w:val="feedbackbox2"/>
    <w:rsid w:val="003241EC"/>
    <w:rPr>
      <w:color w:val="FFFFFF"/>
      <w:sz w:val="18"/>
      <w:szCs w:val="18"/>
      <w:shd w:val="clear" w:color="auto" w:fill="656565"/>
    </w:rPr>
  </w:style>
  <w:style w:type="character" w:customStyle="1" w:styleId="feedbackspan">
    <w:name w:val="feedbackspan"/>
    <w:rsid w:val="003241EC"/>
  </w:style>
  <w:style w:type="paragraph" w:styleId="Header">
    <w:name w:val="header"/>
    <w:basedOn w:val="Normal"/>
    <w:link w:val="HeaderChar"/>
    <w:uiPriority w:val="99"/>
    <w:unhideWhenUsed/>
    <w:rsid w:val="00324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1EC"/>
  </w:style>
  <w:style w:type="paragraph" w:styleId="Footer">
    <w:name w:val="footer"/>
    <w:basedOn w:val="Normal"/>
    <w:link w:val="FooterChar"/>
    <w:uiPriority w:val="99"/>
    <w:unhideWhenUsed/>
    <w:rsid w:val="00324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1EC"/>
  </w:style>
  <w:style w:type="paragraph" w:styleId="ListParagraph">
    <w:name w:val="List Paragraph"/>
    <w:basedOn w:val="Normal"/>
    <w:uiPriority w:val="34"/>
    <w:qFormat/>
    <w:rsid w:val="007C3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525041">
      <w:bodyDiv w:val="1"/>
      <w:marLeft w:val="0"/>
      <w:marRight w:val="0"/>
      <w:marTop w:val="0"/>
      <w:marBottom w:val="0"/>
      <w:divBdr>
        <w:top w:val="none" w:sz="0" w:space="0" w:color="auto"/>
        <w:left w:val="none" w:sz="0" w:space="0" w:color="auto"/>
        <w:bottom w:val="none" w:sz="0" w:space="0" w:color="auto"/>
        <w:right w:val="none" w:sz="0" w:space="0" w:color="auto"/>
      </w:divBdr>
      <w:divsChild>
        <w:div w:id="83841479">
          <w:marLeft w:val="0"/>
          <w:marRight w:val="0"/>
          <w:marTop w:val="0"/>
          <w:marBottom w:val="0"/>
          <w:divBdr>
            <w:top w:val="none" w:sz="0" w:space="0" w:color="auto"/>
            <w:left w:val="none" w:sz="0" w:space="0" w:color="auto"/>
            <w:bottom w:val="none" w:sz="0" w:space="0" w:color="auto"/>
            <w:right w:val="none" w:sz="0" w:space="0" w:color="auto"/>
          </w:divBdr>
        </w:div>
        <w:div w:id="123890372">
          <w:marLeft w:val="0"/>
          <w:marRight w:val="0"/>
          <w:marTop w:val="0"/>
          <w:marBottom w:val="0"/>
          <w:divBdr>
            <w:top w:val="none" w:sz="0" w:space="0" w:color="auto"/>
            <w:left w:val="none" w:sz="0" w:space="0" w:color="auto"/>
            <w:bottom w:val="none" w:sz="0" w:space="0" w:color="auto"/>
            <w:right w:val="none" w:sz="0" w:space="0" w:color="auto"/>
          </w:divBdr>
        </w:div>
        <w:div w:id="180290513">
          <w:marLeft w:val="0"/>
          <w:marRight w:val="0"/>
          <w:marTop w:val="0"/>
          <w:marBottom w:val="0"/>
          <w:divBdr>
            <w:top w:val="none" w:sz="0" w:space="0" w:color="auto"/>
            <w:left w:val="none" w:sz="0" w:space="0" w:color="auto"/>
            <w:bottom w:val="none" w:sz="0" w:space="0" w:color="auto"/>
            <w:right w:val="none" w:sz="0" w:space="0" w:color="auto"/>
          </w:divBdr>
        </w:div>
        <w:div w:id="225339684">
          <w:marLeft w:val="0"/>
          <w:marRight w:val="0"/>
          <w:marTop w:val="0"/>
          <w:marBottom w:val="0"/>
          <w:divBdr>
            <w:top w:val="none" w:sz="0" w:space="0" w:color="auto"/>
            <w:left w:val="none" w:sz="0" w:space="0" w:color="auto"/>
            <w:bottom w:val="none" w:sz="0" w:space="0" w:color="auto"/>
            <w:right w:val="none" w:sz="0" w:space="0" w:color="auto"/>
          </w:divBdr>
        </w:div>
        <w:div w:id="432632792">
          <w:marLeft w:val="0"/>
          <w:marRight w:val="0"/>
          <w:marTop w:val="0"/>
          <w:marBottom w:val="0"/>
          <w:divBdr>
            <w:top w:val="none" w:sz="0" w:space="0" w:color="auto"/>
            <w:left w:val="none" w:sz="0" w:space="0" w:color="auto"/>
            <w:bottom w:val="none" w:sz="0" w:space="0" w:color="auto"/>
            <w:right w:val="none" w:sz="0" w:space="0" w:color="auto"/>
          </w:divBdr>
        </w:div>
        <w:div w:id="511917114">
          <w:marLeft w:val="0"/>
          <w:marRight w:val="0"/>
          <w:marTop w:val="0"/>
          <w:marBottom w:val="0"/>
          <w:divBdr>
            <w:top w:val="none" w:sz="0" w:space="0" w:color="auto"/>
            <w:left w:val="none" w:sz="0" w:space="0" w:color="auto"/>
            <w:bottom w:val="none" w:sz="0" w:space="0" w:color="auto"/>
            <w:right w:val="none" w:sz="0" w:space="0" w:color="auto"/>
          </w:divBdr>
        </w:div>
        <w:div w:id="645747959">
          <w:marLeft w:val="0"/>
          <w:marRight w:val="0"/>
          <w:marTop w:val="0"/>
          <w:marBottom w:val="0"/>
          <w:divBdr>
            <w:top w:val="none" w:sz="0" w:space="0" w:color="auto"/>
            <w:left w:val="none" w:sz="0" w:space="0" w:color="auto"/>
            <w:bottom w:val="none" w:sz="0" w:space="0" w:color="auto"/>
            <w:right w:val="none" w:sz="0" w:space="0" w:color="auto"/>
          </w:divBdr>
        </w:div>
        <w:div w:id="701443953">
          <w:marLeft w:val="0"/>
          <w:marRight w:val="0"/>
          <w:marTop w:val="0"/>
          <w:marBottom w:val="0"/>
          <w:divBdr>
            <w:top w:val="single" w:sz="6" w:space="0" w:color="5F5F5F"/>
            <w:left w:val="single" w:sz="6" w:space="0" w:color="5F5F5F"/>
            <w:bottom w:val="single" w:sz="6" w:space="0" w:color="5F5F5F"/>
            <w:right w:val="single" w:sz="6" w:space="0" w:color="5F5F5F"/>
          </w:divBdr>
          <w:divsChild>
            <w:div w:id="1088305487">
              <w:marLeft w:val="0"/>
              <w:marRight w:val="0"/>
              <w:marTop w:val="0"/>
              <w:marBottom w:val="0"/>
              <w:divBdr>
                <w:top w:val="none" w:sz="0" w:space="0" w:color="auto"/>
                <w:left w:val="none" w:sz="0" w:space="0" w:color="auto"/>
                <w:bottom w:val="none" w:sz="0" w:space="0" w:color="auto"/>
                <w:right w:val="none" w:sz="0" w:space="0" w:color="auto"/>
              </w:divBdr>
              <w:divsChild>
                <w:div w:id="1003049885">
                  <w:marLeft w:val="0"/>
                  <w:marRight w:val="0"/>
                  <w:marTop w:val="0"/>
                  <w:marBottom w:val="0"/>
                  <w:divBdr>
                    <w:top w:val="none" w:sz="0" w:space="0" w:color="auto"/>
                    <w:left w:val="none" w:sz="0" w:space="0" w:color="auto"/>
                    <w:bottom w:val="none" w:sz="0" w:space="0" w:color="auto"/>
                    <w:right w:val="none" w:sz="0" w:space="0" w:color="auto"/>
                  </w:divBdr>
                  <w:divsChild>
                    <w:div w:id="556087678">
                      <w:marLeft w:val="0"/>
                      <w:marRight w:val="0"/>
                      <w:marTop w:val="0"/>
                      <w:marBottom w:val="0"/>
                      <w:divBdr>
                        <w:top w:val="none" w:sz="0" w:space="0" w:color="auto"/>
                        <w:left w:val="none" w:sz="0" w:space="0" w:color="auto"/>
                        <w:bottom w:val="single" w:sz="6" w:space="0" w:color="BBBBBB"/>
                        <w:right w:val="none" w:sz="0" w:space="0" w:color="auto"/>
                      </w:divBdr>
                      <w:divsChild>
                        <w:div w:id="81874680">
                          <w:marLeft w:val="0"/>
                          <w:marRight w:val="0"/>
                          <w:marTop w:val="0"/>
                          <w:marBottom w:val="0"/>
                          <w:divBdr>
                            <w:top w:val="none" w:sz="0" w:space="0" w:color="auto"/>
                            <w:left w:val="none" w:sz="0" w:space="0" w:color="auto"/>
                            <w:bottom w:val="none" w:sz="0" w:space="0" w:color="auto"/>
                            <w:right w:val="none" w:sz="0" w:space="0" w:color="auto"/>
                          </w:divBdr>
                          <w:divsChild>
                            <w:div w:id="855966337">
                              <w:marLeft w:val="0"/>
                              <w:marRight w:val="0"/>
                              <w:marTop w:val="0"/>
                              <w:marBottom w:val="0"/>
                              <w:divBdr>
                                <w:top w:val="none" w:sz="0" w:space="0" w:color="auto"/>
                                <w:left w:val="none" w:sz="0" w:space="0" w:color="auto"/>
                                <w:bottom w:val="none" w:sz="0" w:space="0" w:color="auto"/>
                                <w:right w:val="none" w:sz="0" w:space="0" w:color="auto"/>
                              </w:divBdr>
                              <w:divsChild>
                                <w:div w:id="19705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3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92940">
          <w:marLeft w:val="0"/>
          <w:marRight w:val="0"/>
          <w:marTop w:val="0"/>
          <w:marBottom w:val="0"/>
          <w:divBdr>
            <w:top w:val="none" w:sz="0" w:space="0" w:color="auto"/>
            <w:left w:val="none" w:sz="0" w:space="0" w:color="auto"/>
            <w:bottom w:val="none" w:sz="0" w:space="0" w:color="auto"/>
            <w:right w:val="none" w:sz="0" w:space="0" w:color="auto"/>
          </w:divBdr>
        </w:div>
        <w:div w:id="1230387777">
          <w:marLeft w:val="0"/>
          <w:marRight w:val="0"/>
          <w:marTop w:val="0"/>
          <w:marBottom w:val="0"/>
          <w:divBdr>
            <w:top w:val="single" w:sz="6" w:space="0" w:color="ACACAC"/>
            <w:left w:val="none" w:sz="0" w:space="0" w:color="auto"/>
            <w:bottom w:val="single" w:sz="6" w:space="0" w:color="ACACAC"/>
            <w:right w:val="single" w:sz="6" w:space="0" w:color="ACACAC"/>
          </w:divBdr>
          <w:divsChild>
            <w:div w:id="445349412">
              <w:marLeft w:val="0"/>
              <w:marRight w:val="0"/>
              <w:marTop w:val="0"/>
              <w:marBottom w:val="0"/>
              <w:divBdr>
                <w:top w:val="single" w:sz="6" w:space="2" w:color="B9B9B9"/>
                <w:left w:val="single" w:sz="6" w:space="6" w:color="B9B9B9"/>
                <w:bottom w:val="single" w:sz="6" w:space="2" w:color="B9B9B9"/>
                <w:right w:val="single" w:sz="6" w:space="0" w:color="B9B9B9"/>
              </w:divBdr>
            </w:div>
          </w:divsChild>
        </w:div>
        <w:div w:id="1267540403">
          <w:marLeft w:val="0"/>
          <w:marRight w:val="0"/>
          <w:marTop w:val="0"/>
          <w:marBottom w:val="0"/>
          <w:divBdr>
            <w:top w:val="none" w:sz="0" w:space="0" w:color="auto"/>
            <w:left w:val="none" w:sz="0" w:space="0" w:color="auto"/>
            <w:bottom w:val="none" w:sz="0" w:space="0" w:color="auto"/>
            <w:right w:val="none" w:sz="0" w:space="0" w:color="auto"/>
          </w:divBdr>
          <w:divsChild>
            <w:div w:id="1314137489">
              <w:marLeft w:val="0"/>
              <w:marRight w:val="0"/>
              <w:marTop w:val="0"/>
              <w:marBottom w:val="0"/>
              <w:divBdr>
                <w:top w:val="none" w:sz="0" w:space="0" w:color="auto"/>
                <w:left w:val="none" w:sz="0" w:space="0" w:color="auto"/>
                <w:bottom w:val="none" w:sz="0" w:space="0" w:color="auto"/>
                <w:right w:val="none" w:sz="0" w:space="0" w:color="auto"/>
              </w:divBdr>
              <w:divsChild>
                <w:div w:id="925960381">
                  <w:marLeft w:val="0"/>
                  <w:marRight w:val="0"/>
                  <w:marTop w:val="0"/>
                  <w:marBottom w:val="0"/>
                  <w:divBdr>
                    <w:top w:val="none" w:sz="0" w:space="0" w:color="auto"/>
                    <w:left w:val="none" w:sz="0" w:space="0" w:color="auto"/>
                    <w:bottom w:val="none" w:sz="0" w:space="0" w:color="auto"/>
                    <w:right w:val="none" w:sz="0" w:space="0" w:color="auto"/>
                  </w:divBdr>
                </w:div>
                <w:div w:id="13884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878">
          <w:marLeft w:val="0"/>
          <w:marRight w:val="0"/>
          <w:marTop w:val="0"/>
          <w:marBottom w:val="0"/>
          <w:divBdr>
            <w:top w:val="none" w:sz="0" w:space="0" w:color="auto"/>
            <w:left w:val="none" w:sz="0" w:space="0" w:color="auto"/>
            <w:bottom w:val="none" w:sz="0" w:space="0" w:color="auto"/>
            <w:right w:val="none" w:sz="0" w:space="0" w:color="auto"/>
          </w:divBdr>
        </w:div>
        <w:div w:id="1542395988">
          <w:marLeft w:val="0"/>
          <w:marRight w:val="0"/>
          <w:marTop w:val="0"/>
          <w:marBottom w:val="0"/>
          <w:divBdr>
            <w:top w:val="none" w:sz="0" w:space="0" w:color="auto"/>
            <w:left w:val="none" w:sz="0" w:space="0" w:color="auto"/>
            <w:bottom w:val="none" w:sz="0" w:space="0" w:color="auto"/>
            <w:right w:val="none" w:sz="0" w:space="0" w:color="auto"/>
          </w:divBdr>
          <w:divsChild>
            <w:div w:id="2124761536">
              <w:marLeft w:val="0"/>
              <w:marRight w:val="0"/>
              <w:marTop w:val="0"/>
              <w:marBottom w:val="0"/>
              <w:divBdr>
                <w:top w:val="single" w:sz="6" w:space="3" w:color="505050"/>
                <w:left w:val="single" w:sz="6" w:space="9" w:color="505050"/>
                <w:bottom w:val="single" w:sz="6" w:space="3" w:color="505050"/>
                <w:right w:val="single" w:sz="6" w:space="9" w:color="505050"/>
              </w:divBdr>
            </w:div>
          </w:divsChild>
        </w:div>
        <w:div w:id="1606841355">
          <w:marLeft w:val="0"/>
          <w:marRight w:val="0"/>
          <w:marTop w:val="0"/>
          <w:marBottom w:val="0"/>
          <w:divBdr>
            <w:top w:val="none" w:sz="0" w:space="0" w:color="auto"/>
            <w:left w:val="none" w:sz="0" w:space="0" w:color="auto"/>
            <w:bottom w:val="none" w:sz="0" w:space="0" w:color="auto"/>
            <w:right w:val="none" w:sz="0" w:space="0" w:color="auto"/>
          </w:divBdr>
          <w:divsChild>
            <w:div w:id="842628321">
              <w:marLeft w:val="0"/>
              <w:marRight w:val="0"/>
              <w:marTop w:val="0"/>
              <w:marBottom w:val="0"/>
              <w:divBdr>
                <w:top w:val="none" w:sz="0" w:space="0" w:color="auto"/>
                <w:left w:val="none" w:sz="0" w:space="0" w:color="auto"/>
                <w:bottom w:val="none" w:sz="0" w:space="0" w:color="auto"/>
                <w:right w:val="none" w:sz="0" w:space="0" w:color="auto"/>
              </w:divBdr>
              <w:divsChild>
                <w:div w:id="1331330562">
                  <w:marLeft w:val="0"/>
                  <w:marRight w:val="0"/>
                  <w:marTop w:val="0"/>
                  <w:marBottom w:val="0"/>
                  <w:divBdr>
                    <w:top w:val="single" w:sz="6" w:space="0" w:color="BBBBBB"/>
                    <w:left w:val="none" w:sz="0" w:space="0" w:color="auto"/>
                    <w:bottom w:val="none" w:sz="0" w:space="0" w:color="auto"/>
                    <w:right w:val="none" w:sz="0" w:space="0" w:color="auto"/>
                  </w:divBdr>
                  <w:divsChild>
                    <w:div w:id="271013926">
                      <w:marLeft w:val="0"/>
                      <w:marRight w:val="0"/>
                      <w:marTop w:val="0"/>
                      <w:marBottom w:val="0"/>
                      <w:divBdr>
                        <w:top w:val="none" w:sz="0" w:space="0" w:color="auto"/>
                        <w:left w:val="none" w:sz="0" w:space="0" w:color="auto"/>
                        <w:bottom w:val="none" w:sz="0" w:space="0" w:color="auto"/>
                        <w:right w:val="none" w:sz="0" w:space="0" w:color="auto"/>
                      </w:divBdr>
                      <w:divsChild>
                        <w:div w:id="448932938">
                          <w:marLeft w:val="0"/>
                          <w:marRight w:val="0"/>
                          <w:marTop w:val="0"/>
                          <w:marBottom w:val="0"/>
                          <w:divBdr>
                            <w:top w:val="none" w:sz="0" w:space="0" w:color="auto"/>
                            <w:left w:val="none" w:sz="0" w:space="0" w:color="auto"/>
                            <w:bottom w:val="none" w:sz="0" w:space="0" w:color="auto"/>
                            <w:right w:val="none" w:sz="0" w:space="0" w:color="auto"/>
                          </w:divBdr>
                          <w:divsChild>
                            <w:div w:id="1266768029">
                              <w:marLeft w:val="0"/>
                              <w:marRight w:val="0"/>
                              <w:marTop w:val="0"/>
                              <w:marBottom w:val="0"/>
                              <w:divBdr>
                                <w:top w:val="none" w:sz="0" w:space="0" w:color="auto"/>
                                <w:left w:val="none" w:sz="0" w:space="0" w:color="auto"/>
                                <w:bottom w:val="none" w:sz="0" w:space="0" w:color="auto"/>
                                <w:right w:val="none" w:sz="0" w:space="0" w:color="auto"/>
                              </w:divBdr>
                              <w:divsChild>
                                <w:div w:id="1763448365">
                                  <w:marLeft w:val="0"/>
                                  <w:marRight w:val="0"/>
                                  <w:marTop w:val="0"/>
                                  <w:marBottom w:val="0"/>
                                  <w:divBdr>
                                    <w:top w:val="none" w:sz="0" w:space="0" w:color="auto"/>
                                    <w:left w:val="none" w:sz="0" w:space="0" w:color="auto"/>
                                    <w:bottom w:val="none" w:sz="0" w:space="0" w:color="auto"/>
                                    <w:right w:val="none" w:sz="0" w:space="0" w:color="auto"/>
                                  </w:divBdr>
                                  <w:divsChild>
                                    <w:div w:id="761099308">
                                      <w:marLeft w:val="0"/>
                                      <w:marRight w:val="0"/>
                                      <w:marTop w:val="0"/>
                                      <w:marBottom w:val="0"/>
                                      <w:divBdr>
                                        <w:top w:val="none" w:sz="0" w:space="0" w:color="auto"/>
                                        <w:left w:val="none" w:sz="0" w:space="0" w:color="auto"/>
                                        <w:bottom w:val="none" w:sz="0" w:space="0" w:color="auto"/>
                                        <w:right w:val="none" w:sz="0" w:space="0" w:color="auto"/>
                                      </w:divBdr>
                                      <w:divsChild>
                                        <w:div w:id="1009679440">
                                          <w:marLeft w:val="0"/>
                                          <w:marRight w:val="0"/>
                                          <w:marTop w:val="0"/>
                                          <w:marBottom w:val="0"/>
                                          <w:divBdr>
                                            <w:top w:val="none" w:sz="0" w:space="0" w:color="auto"/>
                                            <w:left w:val="none" w:sz="0" w:space="0" w:color="auto"/>
                                            <w:bottom w:val="none" w:sz="0" w:space="0" w:color="auto"/>
                                            <w:right w:val="none" w:sz="0" w:space="0" w:color="auto"/>
                                          </w:divBdr>
                                          <w:divsChild>
                                            <w:div w:id="1736582999">
                                              <w:marLeft w:val="0"/>
                                              <w:marRight w:val="0"/>
                                              <w:marTop w:val="0"/>
                                              <w:marBottom w:val="0"/>
                                              <w:divBdr>
                                                <w:top w:val="none" w:sz="0" w:space="0" w:color="auto"/>
                                                <w:left w:val="none" w:sz="0" w:space="0" w:color="auto"/>
                                                <w:bottom w:val="none" w:sz="0" w:space="0" w:color="auto"/>
                                                <w:right w:val="none" w:sz="0" w:space="0" w:color="auto"/>
                                              </w:divBdr>
                                              <w:divsChild>
                                                <w:div w:id="2055350134">
                                                  <w:marLeft w:val="0"/>
                                                  <w:marRight w:val="0"/>
                                                  <w:marTop w:val="0"/>
                                                  <w:marBottom w:val="0"/>
                                                  <w:divBdr>
                                                    <w:top w:val="none" w:sz="0" w:space="0" w:color="auto"/>
                                                    <w:left w:val="none" w:sz="0" w:space="0" w:color="auto"/>
                                                    <w:bottom w:val="none" w:sz="0" w:space="0" w:color="auto"/>
                                                    <w:right w:val="none" w:sz="0" w:space="0" w:color="auto"/>
                                                  </w:divBdr>
                                                  <w:divsChild>
                                                    <w:div w:id="27947729">
                                                      <w:marLeft w:val="0"/>
                                                      <w:marRight w:val="0"/>
                                                      <w:marTop w:val="0"/>
                                                      <w:marBottom w:val="0"/>
                                                      <w:divBdr>
                                                        <w:top w:val="none" w:sz="0" w:space="0" w:color="auto"/>
                                                        <w:left w:val="none" w:sz="0" w:space="0" w:color="auto"/>
                                                        <w:bottom w:val="none" w:sz="0" w:space="0" w:color="auto"/>
                                                        <w:right w:val="none" w:sz="0" w:space="0" w:color="auto"/>
                                                      </w:divBdr>
                                                    </w:div>
                                                    <w:div w:id="73865502">
                                                      <w:marLeft w:val="0"/>
                                                      <w:marRight w:val="0"/>
                                                      <w:marTop w:val="0"/>
                                                      <w:marBottom w:val="0"/>
                                                      <w:divBdr>
                                                        <w:top w:val="none" w:sz="0" w:space="0" w:color="auto"/>
                                                        <w:left w:val="none" w:sz="0" w:space="0" w:color="auto"/>
                                                        <w:bottom w:val="none" w:sz="0" w:space="0" w:color="auto"/>
                                                        <w:right w:val="none" w:sz="0" w:space="0" w:color="auto"/>
                                                      </w:divBdr>
                                                    </w:div>
                                                    <w:div w:id="125245972">
                                                      <w:marLeft w:val="0"/>
                                                      <w:marRight w:val="0"/>
                                                      <w:marTop w:val="0"/>
                                                      <w:marBottom w:val="0"/>
                                                      <w:divBdr>
                                                        <w:top w:val="none" w:sz="0" w:space="0" w:color="auto"/>
                                                        <w:left w:val="none" w:sz="0" w:space="0" w:color="auto"/>
                                                        <w:bottom w:val="none" w:sz="0" w:space="0" w:color="auto"/>
                                                        <w:right w:val="none" w:sz="0" w:space="0" w:color="auto"/>
                                                      </w:divBdr>
                                                    </w:div>
                                                    <w:div w:id="131991575">
                                                      <w:marLeft w:val="0"/>
                                                      <w:marRight w:val="0"/>
                                                      <w:marTop w:val="0"/>
                                                      <w:marBottom w:val="0"/>
                                                      <w:divBdr>
                                                        <w:top w:val="none" w:sz="0" w:space="0" w:color="auto"/>
                                                        <w:left w:val="none" w:sz="0" w:space="0" w:color="auto"/>
                                                        <w:bottom w:val="none" w:sz="0" w:space="0" w:color="auto"/>
                                                        <w:right w:val="none" w:sz="0" w:space="0" w:color="auto"/>
                                                      </w:divBdr>
                                                    </w:div>
                                                    <w:div w:id="214466552">
                                                      <w:marLeft w:val="0"/>
                                                      <w:marRight w:val="0"/>
                                                      <w:marTop w:val="0"/>
                                                      <w:marBottom w:val="0"/>
                                                      <w:divBdr>
                                                        <w:top w:val="none" w:sz="0" w:space="0" w:color="auto"/>
                                                        <w:left w:val="none" w:sz="0" w:space="0" w:color="auto"/>
                                                        <w:bottom w:val="none" w:sz="0" w:space="0" w:color="auto"/>
                                                        <w:right w:val="none" w:sz="0" w:space="0" w:color="auto"/>
                                                      </w:divBdr>
                                                    </w:div>
                                                    <w:div w:id="232590621">
                                                      <w:marLeft w:val="0"/>
                                                      <w:marRight w:val="0"/>
                                                      <w:marTop w:val="0"/>
                                                      <w:marBottom w:val="0"/>
                                                      <w:divBdr>
                                                        <w:top w:val="none" w:sz="0" w:space="0" w:color="auto"/>
                                                        <w:left w:val="none" w:sz="0" w:space="0" w:color="auto"/>
                                                        <w:bottom w:val="none" w:sz="0" w:space="0" w:color="auto"/>
                                                        <w:right w:val="none" w:sz="0" w:space="0" w:color="auto"/>
                                                      </w:divBdr>
                                                    </w:div>
                                                    <w:div w:id="319039110">
                                                      <w:marLeft w:val="0"/>
                                                      <w:marRight w:val="0"/>
                                                      <w:marTop w:val="0"/>
                                                      <w:marBottom w:val="0"/>
                                                      <w:divBdr>
                                                        <w:top w:val="none" w:sz="0" w:space="0" w:color="auto"/>
                                                        <w:left w:val="none" w:sz="0" w:space="0" w:color="auto"/>
                                                        <w:bottom w:val="none" w:sz="0" w:space="0" w:color="auto"/>
                                                        <w:right w:val="none" w:sz="0" w:space="0" w:color="auto"/>
                                                      </w:divBdr>
                                                    </w:div>
                                                    <w:div w:id="350107161">
                                                      <w:marLeft w:val="0"/>
                                                      <w:marRight w:val="0"/>
                                                      <w:marTop w:val="0"/>
                                                      <w:marBottom w:val="0"/>
                                                      <w:divBdr>
                                                        <w:top w:val="none" w:sz="0" w:space="0" w:color="auto"/>
                                                        <w:left w:val="none" w:sz="0" w:space="0" w:color="auto"/>
                                                        <w:bottom w:val="none" w:sz="0" w:space="0" w:color="auto"/>
                                                        <w:right w:val="none" w:sz="0" w:space="0" w:color="auto"/>
                                                      </w:divBdr>
                                                    </w:div>
                                                    <w:div w:id="427695463">
                                                      <w:marLeft w:val="0"/>
                                                      <w:marRight w:val="0"/>
                                                      <w:marTop w:val="0"/>
                                                      <w:marBottom w:val="0"/>
                                                      <w:divBdr>
                                                        <w:top w:val="none" w:sz="0" w:space="0" w:color="auto"/>
                                                        <w:left w:val="none" w:sz="0" w:space="0" w:color="auto"/>
                                                        <w:bottom w:val="none" w:sz="0" w:space="0" w:color="auto"/>
                                                        <w:right w:val="none" w:sz="0" w:space="0" w:color="auto"/>
                                                      </w:divBdr>
                                                    </w:div>
                                                    <w:div w:id="460809630">
                                                      <w:marLeft w:val="0"/>
                                                      <w:marRight w:val="0"/>
                                                      <w:marTop w:val="0"/>
                                                      <w:marBottom w:val="165"/>
                                                      <w:divBdr>
                                                        <w:top w:val="none" w:sz="0" w:space="0" w:color="auto"/>
                                                        <w:left w:val="none" w:sz="0" w:space="0" w:color="auto"/>
                                                        <w:bottom w:val="none" w:sz="0" w:space="0" w:color="auto"/>
                                                        <w:right w:val="none" w:sz="0" w:space="0" w:color="auto"/>
                                                      </w:divBdr>
                                                    </w:div>
                                                    <w:div w:id="463929373">
                                                      <w:marLeft w:val="0"/>
                                                      <w:marRight w:val="0"/>
                                                      <w:marTop w:val="0"/>
                                                      <w:marBottom w:val="0"/>
                                                      <w:divBdr>
                                                        <w:top w:val="none" w:sz="0" w:space="0" w:color="auto"/>
                                                        <w:left w:val="none" w:sz="0" w:space="0" w:color="auto"/>
                                                        <w:bottom w:val="none" w:sz="0" w:space="0" w:color="auto"/>
                                                        <w:right w:val="none" w:sz="0" w:space="0" w:color="auto"/>
                                                      </w:divBdr>
                                                    </w:div>
                                                    <w:div w:id="480394202">
                                                      <w:marLeft w:val="0"/>
                                                      <w:marRight w:val="0"/>
                                                      <w:marTop w:val="0"/>
                                                      <w:marBottom w:val="0"/>
                                                      <w:divBdr>
                                                        <w:top w:val="none" w:sz="0" w:space="0" w:color="auto"/>
                                                        <w:left w:val="none" w:sz="0" w:space="0" w:color="auto"/>
                                                        <w:bottom w:val="none" w:sz="0" w:space="0" w:color="auto"/>
                                                        <w:right w:val="none" w:sz="0" w:space="0" w:color="auto"/>
                                                      </w:divBdr>
                                                    </w:div>
                                                    <w:div w:id="523518004">
                                                      <w:marLeft w:val="0"/>
                                                      <w:marRight w:val="0"/>
                                                      <w:marTop w:val="0"/>
                                                      <w:marBottom w:val="0"/>
                                                      <w:divBdr>
                                                        <w:top w:val="none" w:sz="0" w:space="0" w:color="auto"/>
                                                        <w:left w:val="none" w:sz="0" w:space="0" w:color="auto"/>
                                                        <w:bottom w:val="none" w:sz="0" w:space="0" w:color="auto"/>
                                                        <w:right w:val="none" w:sz="0" w:space="0" w:color="auto"/>
                                                      </w:divBdr>
                                                    </w:div>
                                                    <w:div w:id="627931462">
                                                      <w:marLeft w:val="0"/>
                                                      <w:marRight w:val="0"/>
                                                      <w:marTop w:val="0"/>
                                                      <w:marBottom w:val="0"/>
                                                      <w:divBdr>
                                                        <w:top w:val="none" w:sz="0" w:space="0" w:color="auto"/>
                                                        <w:left w:val="none" w:sz="0" w:space="0" w:color="auto"/>
                                                        <w:bottom w:val="none" w:sz="0" w:space="0" w:color="auto"/>
                                                        <w:right w:val="none" w:sz="0" w:space="0" w:color="auto"/>
                                                      </w:divBdr>
                                                    </w:div>
                                                    <w:div w:id="665326873">
                                                      <w:marLeft w:val="0"/>
                                                      <w:marRight w:val="0"/>
                                                      <w:marTop w:val="0"/>
                                                      <w:marBottom w:val="0"/>
                                                      <w:divBdr>
                                                        <w:top w:val="none" w:sz="0" w:space="0" w:color="auto"/>
                                                        <w:left w:val="none" w:sz="0" w:space="0" w:color="auto"/>
                                                        <w:bottom w:val="none" w:sz="0" w:space="0" w:color="auto"/>
                                                        <w:right w:val="none" w:sz="0" w:space="0" w:color="auto"/>
                                                      </w:divBdr>
                                                    </w:div>
                                                    <w:div w:id="763107064">
                                                      <w:marLeft w:val="0"/>
                                                      <w:marRight w:val="0"/>
                                                      <w:marTop w:val="0"/>
                                                      <w:marBottom w:val="0"/>
                                                      <w:divBdr>
                                                        <w:top w:val="none" w:sz="0" w:space="0" w:color="auto"/>
                                                        <w:left w:val="none" w:sz="0" w:space="0" w:color="auto"/>
                                                        <w:bottom w:val="none" w:sz="0" w:space="0" w:color="auto"/>
                                                        <w:right w:val="none" w:sz="0" w:space="0" w:color="auto"/>
                                                      </w:divBdr>
                                                    </w:div>
                                                    <w:div w:id="814954353">
                                                      <w:marLeft w:val="0"/>
                                                      <w:marRight w:val="0"/>
                                                      <w:marTop w:val="0"/>
                                                      <w:marBottom w:val="0"/>
                                                      <w:divBdr>
                                                        <w:top w:val="none" w:sz="0" w:space="0" w:color="auto"/>
                                                        <w:left w:val="none" w:sz="0" w:space="0" w:color="auto"/>
                                                        <w:bottom w:val="none" w:sz="0" w:space="0" w:color="auto"/>
                                                        <w:right w:val="none" w:sz="0" w:space="0" w:color="auto"/>
                                                      </w:divBdr>
                                                    </w:div>
                                                    <w:div w:id="822700810">
                                                      <w:marLeft w:val="0"/>
                                                      <w:marRight w:val="0"/>
                                                      <w:marTop w:val="0"/>
                                                      <w:marBottom w:val="0"/>
                                                      <w:divBdr>
                                                        <w:top w:val="none" w:sz="0" w:space="0" w:color="auto"/>
                                                        <w:left w:val="none" w:sz="0" w:space="0" w:color="auto"/>
                                                        <w:bottom w:val="none" w:sz="0" w:space="0" w:color="auto"/>
                                                        <w:right w:val="none" w:sz="0" w:space="0" w:color="auto"/>
                                                      </w:divBdr>
                                                    </w:div>
                                                    <w:div w:id="937718158">
                                                      <w:marLeft w:val="0"/>
                                                      <w:marRight w:val="0"/>
                                                      <w:marTop w:val="0"/>
                                                      <w:marBottom w:val="0"/>
                                                      <w:divBdr>
                                                        <w:top w:val="none" w:sz="0" w:space="0" w:color="auto"/>
                                                        <w:left w:val="none" w:sz="0" w:space="0" w:color="auto"/>
                                                        <w:bottom w:val="none" w:sz="0" w:space="0" w:color="auto"/>
                                                        <w:right w:val="none" w:sz="0" w:space="0" w:color="auto"/>
                                                      </w:divBdr>
                                                    </w:div>
                                                    <w:div w:id="983847750">
                                                      <w:marLeft w:val="0"/>
                                                      <w:marRight w:val="0"/>
                                                      <w:marTop w:val="0"/>
                                                      <w:marBottom w:val="0"/>
                                                      <w:divBdr>
                                                        <w:top w:val="none" w:sz="0" w:space="0" w:color="auto"/>
                                                        <w:left w:val="none" w:sz="0" w:space="0" w:color="auto"/>
                                                        <w:bottom w:val="none" w:sz="0" w:space="0" w:color="auto"/>
                                                        <w:right w:val="none" w:sz="0" w:space="0" w:color="auto"/>
                                                      </w:divBdr>
                                                    </w:div>
                                                    <w:div w:id="985011688">
                                                      <w:marLeft w:val="0"/>
                                                      <w:marRight w:val="0"/>
                                                      <w:marTop w:val="0"/>
                                                      <w:marBottom w:val="0"/>
                                                      <w:divBdr>
                                                        <w:top w:val="none" w:sz="0" w:space="0" w:color="auto"/>
                                                        <w:left w:val="none" w:sz="0" w:space="0" w:color="auto"/>
                                                        <w:bottom w:val="none" w:sz="0" w:space="0" w:color="auto"/>
                                                        <w:right w:val="none" w:sz="0" w:space="0" w:color="auto"/>
                                                      </w:divBdr>
                                                    </w:div>
                                                    <w:div w:id="1002661577">
                                                      <w:marLeft w:val="0"/>
                                                      <w:marRight w:val="0"/>
                                                      <w:marTop w:val="0"/>
                                                      <w:marBottom w:val="0"/>
                                                      <w:divBdr>
                                                        <w:top w:val="none" w:sz="0" w:space="0" w:color="auto"/>
                                                        <w:left w:val="none" w:sz="0" w:space="0" w:color="auto"/>
                                                        <w:bottom w:val="none" w:sz="0" w:space="0" w:color="auto"/>
                                                        <w:right w:val="none" w:sz="0" w:space="0" w:color="auto"/>
                                                      </w:divBdr>
                                                    </w:div>
                                                    <w:div w:id="1003899731">
                                                      <w:marLeft w:val="0"/>
                                                      <w:marRight w:val="0"/>
                                                      <w:marTop w:val="0"/>
                                                      <w:marBottom w:val="0"/>
                                                      <w:divBdr>
                                                        <w:top w:val="none" w:sz="0" w:space="0" w:color="auto"/>
                                                        <w:left w:val="none" w:sz="0" w:space="0" w:color="auto"/>
                                                        <w:bottom w:val="none" w:sz="0" w:space="0" w:color="auto"/>
                                                        <w:right w:val="none" w:sz="0" w:space="0" w:color="auto"/>
                                                      </w:divBdr>
                                                    </w:div>
                                                    <w:div w:id="1144350936">
                                                      <w:marLeft w:val="0"/>
                                                      <w:marRight w:val="0"/>
                                                      <w:marTop w:val="0"/>
                                                      <w:marBottom w:val="0"/>
                                                      <w:divBdr>
                                                        <w:top w:val="none" w:sz="0" w:space="0" w:color="auto"/>
                                                        <w:left w:val="none" w:sz="0" w:space="0" w:color="auto"/>
                                                        <w:bottom w:val="none" w:sz="0" w:space="0" w:color="auto"/>
                                                        <w:right w:val="none" w:sz="0" w:space="0" w:color="auto"/>
                                                      </w:divBdr>
                                                    </w:div>
                                                    <w:div w:id="1217859996">
                                                      <w:marLeft w:val="0"/>
                                                      <w:marRight w:val="0"/>
                                                      <w:marTop w:val="0"/>
                                                      <w:marBottom w:val="0"/>
                                                      <w:divBdr>
                                                        <w:top w:val="none" w:sz="0" w:space="0" w:color="auto"/>
                                                        <w:left w:val="none" w:sz="0" w:space="0" w:color="auto"/>
                                                        <w:bottom w:val="none" w:sz="0" w:space="0" w:color="auto"/>
                                                        <w:right w:val="none" w:sz="0" w:space="0" w:color="auto"/>
                                                      </w:divBdr>
                                                    </w:div>
                                                    <w:div w:id="1230383625">
                                                      <w:marLeft w:val="0"/>
                                                      <w:marRight w:val="0"/>
                                                      <w:marTop w:val="0"/>
                                                      <w:marBottom w:val="0"/>
                                                      <w:divBdr>
                                                        <w:top w:val="none" w:sz="0" w:space="0" w:color="auto"/>
                                                        <w:left w:val="none" w:sz="0" w:space="0" w:color="auto"/>
                                                        <w:bottom w:val="none" w:sz="0" w:space="0" w:color="auto"/>
                                                        <w:right w:val="none" w:sz="0" w:space="0" w:color="auto"/>
                                                      </w:divBdr>
                                                    </w:div>
                                                    <w:div w:id="1273897917">
                                                      <w:marLeft w:val="0"/>
                                                      <w:marRight w:val="0"/>
                                                      <w:marTop w:val="0"/>
                                                      <w:marBottom w:val="0"/>
                                                      <w:divBdr>
                                                        <w:top w:val="none" w:sz="0" w:space="0" w:color="auto"/>
                                                        <w:left w:val="none" w:sz="0" w:space="0" w:color="auto"/>
                                                        <w:bottom w:val="none" w:sz="0" w:space="0" w:color="auto"/>
                                                        <w:right w:val="none" w:sz="0" w:space="0" w:color="auto"/>
                                                      </w:divBdr>
                                                    </w:div>
                                                    <w:div w:id="1316492159">
                                                      <w:marLeft w:val="0"/>
                                                      <w:marRight w:val="0"/>
                                                      <w:marTop w:val="0"/>
                                                      <w:marBottom w:val="0"/>
                                                      <w:divBdr>
                                                        <w:top w:val="none" w:sz="0" w:space="0" w:color="auto"/>
                                                        <w:left w:val="none" w:sz="0" w:space="0" w:color="auto"/>
                                                        <w:bottom w:val="none" w:sz="0" w:space="0" w:color="auto"/>
                                                        <w:right w:val="none" w:sz="0" w:space="0" w:color="auto"/>
                                                      </w:divBdr>
                                                    </w:div>
                                                    <w:div w:id="1355957765">
                                                      <w:marLeft w:val="0"/>
                                                      <w:marRight w:val="0"/>
                                                      <w:marTop w:val="0"/>
                                                      <w:marBottom w:val="0"/>
                                                      <w:divBdr>
                                                        <w:top w:val="none" w:sz="0" w:space="0" w:color="auto"/>
                                                        <w:left w:val="none" w:sz="0" w:space="0" w:color="auto"/>
                                                        <w:bottom w:val="none" w:sz="0" w:space="0" w:color="auto"/>
                                                        <w:right w:val="none" w:sz="0" w:space="0" w:color="auto"/>
                                                      </w:divBdr>
                                                    </w:div>
                                                    <w:div w:id="1375881863">
                                                      <w:marLeft w:val="0"/>
                                                      <w:marRight w:val="0"/>
                                                      <w:marTop w:val="0"/>
                                                      <w:marBottom w:val="0"/>
                                                      <w:divBdr>
                                                        <w:top w:val="none" w:sz="0" w:space="0" w:color="auto"/>
                                                        <w:left w:val="none" w:sz="0" w:space="0" w:color="auto"/>
                                                        <w:bottom w:val="none" w:sz="0" w:space="0" w:color="auto"/>
                                                        <w:right w:val="none" w:sz="0" w:space="0" w:color="auto"/>
                                                      </w:divBdr>
                                                    </w:div>
                                                    <w:div w:id="1376268584">
                                                      <w:marLeft w:val="0"/>
                                                      <w:marRight w:val="0"/>
                                                      <w:marTop w:val="0"/>
                                                      <w:marBottom w:val="0"/>
                                                      <w:divBdr>
                                                        <w:top w:val="none" w:sz="0" w:space="0" w:color="auto"/>
                                                        <w:left w:val="none" w:sz="0" w:space="0" w:color="auto"/>
                                                        <w:bottom w:val="none" w:sz="0" w:space="0" w:color="auto"/>
                                                        <w:right w:val="none" w:sz="0" w:space="0" w:color="auto"/>
                                                      </w:divBdr>
                                                    </w:div>
                                                    <w:div w:id="1442259408">
                                                      <w:marLeft w:val="0"/>
                                                      <w:marRight w:val="0"/>
                                                      <w:marTop w:val="0"/>
                                                      <w:marBottom w:val="0"/>
                                                      <w:divBdr>
                                                        <w:top w:val="none" w:sz="0" w:space="0" w:color="auto"/>
                                                        <w:left w:val="none" w:sz="0" w:space="0" w:color="auto"/>
                                                        <w:bottom w:val="none" w:sz="0" w:space="0" w:color="auto"/>
                                                        <w:right w:val="none" w:sz="0" w:space="0" w:color="auto"/>
                                                      </w:divBdr>
                                                    </w:div>
                                                    <w:div w:id="1468820282">
                                                      <w:marLeft w:val="0"/>
                                                      <w:marRight w:val="0"/>
                                                      <w:marTop w:val="0"/>
                                                      <w:marBottom w:val="0"/>
                                                      <w:divBdr>
                                                        <w:top w:val="none" w:sz="0" w:space="0" w:color="auto"/>
                                                        <w:left w:val="none" w:sz="0" w:space="0" w:color="auto"/>
                                                        <w:bottom w:val="none" w:sz="0" w:space="0" w:color="auto"/>
                                                        <w:right w:val="none" w:sz="0" w:space="0" w:color="auto"/>
                                                      </w:divBdr>
                                                    </w:div>
                                                    <w:div w:id="1519612769">
                                                      <w:marLeft w:val="0"/>
                                                      <w:marRight w:val="0"/>
                                                      <w:marTop w:val="0"/>
                                                      <w:marBottom w:val="0"/>
                                                      <w:divBdr>
                                                        <w:top w:val="none" w:sz="0" w:space="0" w:color="auto"/>
                                                        <w:left w:val="none" w:sz="0" w:space="0" w:color="auto"/>
                                                        <w:bottom w:val="none" w:sz="0" w:space="0" w:color="auto"/>
                                                        <w:right w:val="none" w:sz="0" w:space="0" w:color="auto"/>
                                                      </w:divBdr>
                                                    </w:div>
                                                    <w:div w:id="1662929629">
                                                      <w:marLeft w:val="0"/>
                                                      <w:marRight w:val="0"/>
                                                      <w:marTop w:val="0"/>
                                                      <w:marBottom w:val="0"/>
                                                      <w:divBdr>
                                                        <w:top w:val="none" w:sz="0" w:space="0" w:color="auto"/>
                                                        <w:left w:val="none" w:sz="0" w:space="0" w:color="auto"/>
                                                        <w:bottom w:val="none" w:sz="0" w:space="0" w:color="auto"/>
                                                        <w:right w:val="none" w:sz="0" w:space="0" w:color="auto"/>
                                                      </w:divBdr>
                                                    </w:div>
                                                    <w:div w:id="1730959869">
                                                      <w:marLeft w:val="0"/>
                                                      <w:marRight w:val="0"/>
                                                      <w:marTop w:val="0"/>
                                                      <w:marBottom w:val="0"/>
                                                      <w:divBdr>
                                                        <w:top w:val="none" w:sz="0" w:space="0" w:color="auto"/>
                                                        <w:left w:val="none" w:sz="0" w:space="0" w:color="auto"/>
                                                        <w:bottom w:val="none" w:sz="0" w:space="0" w:color="auto"/>
                                                        <w:right w:val="none" w:sz="0" w:space="0" w:color="auto"/>
                                                      </w:divBdr>
                                                    </w:div>
                                                    <w:div w:id="1752970689">
                                                      <w:marLeft w:val="0"/>
                                                      <w:marRight w:val="0"/>
                                                      <w:marTop w:val="0"/>
                                                      <w:marBottom w:val="0"/>
                                                      <w:divBdr>
                                                        <w:top w:val="none" w:sz="0" w:space="0" w:color="auto"/>
                                                        <w:left w:val="none" w:sz="0" w:space="0" w:color="auto"/>
                                                        <w:bottom w:val="none" w:sz="0" w:space="0" w:color="auto"/>
                                                        <w:right w:val="none" w:sz="0" w:space="0" w:color="auto"/>
                                                      </w:divBdr>
                                                    </w:div>
                                                    <w:div w:id="1797287154">
                                                      <w:marLeft w:val="0"/>
                                                      <w:marRight w:val="0"/>
                                                      <w:marTop w:val="0"/>
                                                      <w:marBottom w:val="0"/>
                                                      <w:divBdr>
                                                        <w:top w:val="none" w:sz="0" w:space="0" w:color="auto"/>
                                                        <w:left w:val="none" w:sz="0" w:space="0" w:color="auto"/>
                                                        <w:bottom w:val="none" w:sz="0" w:space="0" w:color="auto"/>
                                                        <w:right w:val="none" w:sz="0" w:space="0" w:color="auto"/>
                                                      </w:divBdr>
                                                    </w:div>
                                                    <w:div w:id="1825312031">
                                                      <w:marLeft w:val="0"/>
                                                      <w:marRight w:val="0"/>
                                                      <w:marTop w:val="0"/>
                                                      <w:marBottom w:val="0"/>
                                                      <w:divBdr>
                                                        <w:top w:val="none" w:sz="0" w:space="0" w:color="auto"/>
                                                        <w:left w:val="none" w:sz="0" w:space="0" w:color="auto"/>
                                                        <w:bottom w:val="none" w:sz="0" w:space="0" w:color="auto"/>
                                                        <w:right w:val="none" w:sz="0" w:space="0" w:color="auto"/>
                                                      </w:divBdr>
                                                    </w:div>
                                                    <w:div w:id="1849253371">
                                                      <w:marLeft w:val="0"/>
                                                      <w:marRight w:val="0"/>
                                                      <w:marTop w:val="0"/>
                                                      <w:marBottom w:val="0"/>
                                                      <w:divBdr>
                                                        <w:top w:val="none" w:sz="0" w:space="0" w:color="auto"/>
                                                        <w:left w:val="none" w:sz="0" w:space="0" w:color="auto"/>
                                                        <w:bottom w:val="none" w:sz="0" w:space="0" w:color="auto"/>
                                                        <w:right w:val="none" w:sz="0" w:space="0" w:color="auto"/>
                                                      </w:divBdr>
                                                    </w:div>
                                                    <w:div w:id="1871868277">
                                                      <w:marLeft w:val="0"/>
                                                      <w:marRight w:val="0"/>
                                                      <w:marTop w:val="0"/>
                                                      <w:marBottom w:val="0"/>
                                                      <w:divBdr>
                                                        <w:top w:val="none" w:sz="0" w:space="0" w:color="auto"/>
                                                        <w:left w:val="none" w:sz="0" w:space="0" w:color="auto"/>
                                                        <w:bottom w:val="none" w:sz="0" w:space="0" w:color="auto"/>
                                                        <w:right w:val="none" w:sz="0" w:space="0" w:color="auto"/>
                                                      </w:divBdr>
                                                    </w:div>
                                                    <w:div w:id="1926720912">
                                                      <w:marLeft w:val="0"/>
                                                      <w:marRight w:val="0"/>
                                                      <w:marTop w:val="0"/>
                                                      <w:marBottom w:val="0"/>
                                                      <w:divBdr>
                                                        <w:top w:val="none" w:sz="0" w:space="0" w:color="auto"/>
                                                        <w:left w:val="none" w:sz="0" w:space="0" w:color="auto"/>
                                                        <w:bottom w:val="none" w:sz="0" w:space="0" w:color="auto"/>
                                                        <w:right w:val="none" w:sz="0" w:space="0" w:color="auto"/>
                                                      </w:divBdr>
                                                    </w:div>
                                                    <w:div w:id="1989900151">
                                                      <w:marLeft w:val="0"/>
                                                      <w:marRight w:val="0"/>
                                                      <w:marTop w:val="0"/>
                                                      <w:marBottom w:val="0"/>
                                                      <w:divBdr>
                                                        <w:top w:val="none" w:sz="0" w:space="0" w:color="auto"/>
                                                        <w:left w:val="none" w:sz="0" w:space="0" w:color="auto"/>
                                                        <w:bottom w:val="none" w:sz="0" w:space="0" w:color="auto"/>
                                                        <w:right w:val="none" w:sz="0" w:space="0" w:color="auto"/>
                                                      </w:divBdr>
                                                    </w:div>
                                                    <w:div w:id="2017611535">
                                                      <w:marLeft w:val="0"/>
                                                      <w:marRight w:val="0"/>
                                                      <w:marTop w:val="0"/>
                                                      <w:marBottom w:val="0"/>
                                                      <w:divBdr>
                                                        <w:top w:val="none" w:sz="0" w:space="0" w:color="auto"/>
                                                        <w:left w:val="none" w:sz="0" w:space="0" w:color="auto"/>
                                                        <w:bottom w:val="none" w:sz="0" w:space="0" w:color="auto"/>
                                                        <w:right w:val="none" w:sz="0" w:space="0" w:color="auto"/>
                                                      </w:divBdr>
                                                    </w:div>
                                                    <w:div w:id="2128812871">
                                                      <w:marLeft w:val="0"/>
                                                      <w:marRight w:val="0"/>
                                                      <w:marTop w:val="0"/>
                                                      <w:marBottom w:val="0"/>
                                                      <w:divBdr>
                                                        <w:top w:val="none" w:sz="0" w:space="0" w:color="auto"/>
                                                        <w:left w:val="none" w:sz="0" w:space="0" w:color="auto"/>
                                                        <w:bottom w:val="none" w:sz="0" w:space="0" w:color="auto"/>
                                                        <w:right w:val="none" w:sz="0" w:space="0" w:color="auto"/>
                                                      </w:divBdr>
                                                    </w:div>
                                                    <w:div w:id="21366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853477">
                          <w:marLeft w:val="0"/>
                          <w:marRight w:val="0"/>
                          <w:marTop w:val="0"/>
                          <w:marBottom w:val="0"/>
                          <w:divBdr>
                            <w:top w:val="none" w:sz="0" w:space="0" w:color="auto"/>
                            <w:left w:val="none" w:sz="0" w:space="0" w:color="auto"/>
                            <w:bottom w:val="none" w:sz="0" w:space="0" w:color="auto"/>
                            <w:right w:val="none" w:sz="0" w:space="0" w:color="auto"/>
                          </w:divBdr>
                          <w:divsChild>
                            <w:div w:id="1536042082">
                              <w:marLeft w:val="0"/>
                              <w:marRight w:val="0"/>
                              <w:marTop w:val="0"/>
                              <w:marBottom w:val="0"/>
                              <w:divBdr>
                                <w:top w:val="none" w:sz="0" w:space="0" w:color="auto"/>
                                <w:left w:val="none" w:sz="0" w:space="0" w:color="auto"/>
                                <w:bottom w:val="none" w:sz="0" w:space="0" w:color="auto"/>
                                <w:right w:val="none" w:sz="0" w:space="0" w:color="auto"/>
                              </w:divBdr>
                              <w:divsChild>
                                <w:div w:id="1590578737">
                                  <w:marLeft w:val="0"/>
                                  <w:marRight w:val="0"/>
                                  <w:marTop w:val="0"/>
                                  <w:marBottom w:val="0"/>
                                  <w:divBdr>
                                    <w:top w:val="none" w:sz="0" w:space="0" w:color="auto"/>
                                    <w:left w:val="none" w:sz="0" w:space="0" w:color="auto"/>
                                    <w:bottom w:val="none" w:sz="0" w:space="0" w:color="auto"/>
                                    <w:right w:val="none" w:sz="0" w:space="0" w:color="auto"/>
                                  </w:divBdr>
                                  <w:divsChild>
                                    <w:div w:id="631516899">
                                      <w:marLeft w:val="0"/>
                                      <w:marRight w:val="0"/>
                                      <w:marTop w:val="0"/>
                                      <w:marBottom w:val="0"/>
                                      <w:divBdr>
                                        <w:top w:val="none" w:sz="0" w:space="0" w:color="auto"/>
                                        <w:left w:val="none" w:sz="0" w:space="0" w:color="auto"/>
                                        <w:bottom w:val="none" w:sz="0" w:space="0" w:color="auto"/>
                                        <w:right w:val="none" w:sz="0" w:space="0" w:color="auto"/>
                                      </w:divBdr>
                                      <w:divsChild>
                                        <w:div w:id="566185757">
                                          <w:marLeft w:val="0"/>
                                          <w:marRight w:val="0"/>
                                          <w:marTop w:val="0"/>
                                          <w:marBottom w:val="0"/>
                                          <w:divBdr>
                                            <w:top w:val="none" w:sz="0" w:space="0" w:color="auto"/>
                                            <w:left w:val="none" w:sz="0" w:space="0" w:color="auto"/>
                                            <w:bottom w:val="none" w:sz="0" w:space="0" w:color="auto"/>
                                            <w:right w:val="none" w:sz="0" w:space="0" w:color="auto"/>
                                          </w:divBdr>
                                          <w:divsChild>
                                            <w:div w:id="230971491">
                                              <w:marLeft w:val="0"/>
                                              <w:marRight w:val="0"/>
                                              <w:marTop w:val="0"/>
                                              <w:marBottom w:val="0"/>
                                              <w:divBdr>
                                                <w:top w:val="none" w:sz="0" w:space="0" w:color="auto"/>
                                                <w:left w:val="none" w:sz="0" w:space="0" w:color="auto"/>
                                                <w:bottom w:val="single" w:sz="6" w:space="0" w:color="BBBBBB"/>
                                                <w:right w:val="none" w:sz="0" w:space="0" w:color="auto"/>
                                              </w:divBdr>
                                              <w:divsChild>
                                                <w:div w:id="185144318">
                                                  <w:marLeft w:val="0"/>
                                                  <w:marRight w:val="0"/>
                                                  <w:marTop w:val="0"/>
                                                  <w:marBottom w:val="0"/>
                                                  <w:divBdr>
                                                    <w:top w:val="none" w:sz="0" w:space="0" w:color="auto"/>
                                                    <w:left w:val="none" w:sz="0" w:space="0" w:color="auto"/>
                                                    <w:bottom w:val="none" w:sz="0" w:space="0" w:color="auto"/>
                                                    <w:right w:val="none" w:sz="0" w:space="0" w:color="auto"/>
                                                  </w:divBdr>
                                                  <w:divsChild>
                                                    <w:div w:id="273244307">
                                                      <w:marLeft w:val="0"/>
                                                      <w:marRight w:val="0"/>
                                                      <w:marTop w:val="0"/>
                                                      <w:marBottom w:val="0"/>
                                                      <w:divBdr>
                                                        <w:top w:val="none" w:sz="0" w:space="0" w:color="auto"/>
                                                        <w:left w:val="none" w:sz="0" w:space="0" w:color="auto"/>
                                                        <w:bottom w:val="none" w:sz="0" w:space="0" w:color="auto"/>
                                                        <w:right w:val="none" w:sz="0" w:space="0" w:color="auto"/>
                                                      </w:divBdr>
                                                      <w:divsChild>
                                                        <w:div w:id="1773864844">
                                                          <w:marLeft w:val="0"/>
                                                          <w:marRight w:val="0"/>
                                                          <w:marTop w:val="0"/>
                                                          <w:marBottom w:val="0"/>
                                                          <w:divBdr>
                                                            <w:top w:val="none" w:sz="0" w:space="0" w:color="auto"/>
                                                            <w:left w:val="none" w:sz="0" w:space="0" w:color="auto"/>
                                                            <w:bottom w:val="none" w:sz="0" w:space="0" w:color="auto"/>
                                                            <w:right w:val="none" w:sz="0" w:space="0" w:color="auto"/>
                                                          </w:divBdr>
                                                          <w:divsChild>
                                                            <w:div w:id="6486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3821">
                                                  <w:marLeft w:val="0"/>
                                                  <w:marRight w:val="0"/>
                                                  <w:marTop w:val="0"/>
                                                  <w:marBottom w:val="0"/>
                                                  <w:divBdr>
                                                    <w:top w:val="none" w:sz="0" w:space="0" w:color="auto"/>
                                                    <w:left w:val="none" w:sz="0" w:space="0" w:color="auto"/>
                                                    <w:bottom w:val="none" w:sz="0" w:space="0" w:color="auto"/>
                                                    <w:right w:val="none" w:sz="0" w:space="0" w:color="auto"/>
                                                  </w:divBdr>
                                                  <w:divsChild>
                                                    <w:div w:id="415634350">
                                                      <w:marLeft w:val="0"/>
                                                      <w:marRight w:val="0"/>
                                                      <w:marTop w:val="0"/>
                                                      <w:marBottom w:val="0"/>
                                                      <w:divBdr>
                                                        <w:top w:val="none" w:sz="0" w:space="0" w:color="auto"/>
                                                        <w:left w:val="none" w:sz="0" w:space="0" w:color="auto"/>
                                                        <w:bottom w:val="none" w:sz="0" w:space="0" w:color="auto"/>
                                                        <w:right w:val="none" w:sz="0" w:space="0" w:color="auto"/>
                                                      </w:divBdr>
                                                      <w:divsChild>
                                                        <w:div w:id="1630472930">
                                                          <w:marLeft w:val="0"/>
                                                          <w:marRight w:val="0"/>
                                                          <w:marTop w:val="0"/>
                                                          <w:marBottom w:val="0"/>
                                                          <w:divBdr>
                                                            <w:top w:val="none" w:sz="0" w:space="0" w:color="auto"/>
                                                            <w:left w:val="none" w:sz="0" w:space="0" w:color="auto"/>
                                                            <w:bottom w:val="none" w:sz="0" w:space="0" w:color="auto"/>
                                                            <w:right w:val="none" w:sz="0" w:space="0" w:color="auto"/>
                                                          </w:divBdr>
                                                          <w:divsChild>
                                                            <w:div w:id="14885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0770">
                                                      <w:marLeft w:val="0"/>
                                                      <w:marRight w:val="0"/>
                                                      <w:marTop w:val="0"/>
                                                      <w:marBottom w:val="0"/>
                                                      <w:divBdr>
                                                        <w:top w:val="none" w:sz="0" w:space="0" w:color="auto"/>
                                                        <w:left w:val="none" w:sz="0" w:space="0" w:color="auto"/>
                                                        <w:bottom w:val="none" w:sz="0" w:space="0" w:color="auto"/>
                                                        <w:right w:val="none" w:sz="0" w:space="0" w:color="auto"/>
                                                      </w:divBdr>
                                                      <w:divsChild>
                                                        <w:div w:id="1910849091">
                                                          <w:marLeft w:val="0"/>
                                                          <w:marRight w:val="0"/>
                                                          <w:marTop w:val="0"/>
                                                          <w:marBottom w:val="0"/>
                                                          <w:divBdr>
                                                            <w:top w:val="none" w:sz="0" w:space="0" w:color="auto"/>
                                                            <w:left w:val="none" w:sz="0" w:space="0" w:color="auto"/>
                                                            <w:bottom w:val="none" w:sz="0" w:space="0" w:color="auto"/>
                                                            <w:right w:val="none" w:sz="0" w:space="0" w:color="auto"/>
                                                          </w:divBdr>
                                                          <w:divsChild>
                                                            <w:div w:id="21423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6701">
                                                      <w:marLeft w:val="0"/>
                                                      <w:marRight w:val="0"/>
                                                      <w:marTop w:val="0"/>
                                                      <w:marBottom w:val="0"/>
                                                      <w:divBdr>
                                                        <w:top w:val="none" w:sz="0" w:space="0" w:color="auto"/>
                                                        <w:left w:val="none" w:sz="0" w:space="0" w:color="auto"/>
                                                        <w:bottom w:val="none" w:sz="0" w:space="0" w:color="auto"/>
                                                        <w:right w:val="none" w:sz="0" w:space="0" w:color="auto"/>
                                                      </w:divBdr>
                                                      <w:divsChild>
                                                        <w:div w:id="216672240">
                                                          <w:marLeft w:val="0"/>
                                                          <w:marRight w:val="0"/>
                                                          <w:marTop w:val="0"/>
                                                          <w:marBottom w:val="0"/>
                                                          <w:divBdr>
                                                            <w:top w:val="none" w:sz="0" w:space="0" w:color="auto"/>
                                                            <w:left w:val="none" w:sz="0" w:space="0" w:color="auto"/>
                                                            <w:bottom w:val="none" w:sz="0" w:space="0" w:color="auto"/>
                                                            <w:right w:val="none" w:sz="0" w:space="0" w:color="auto"/>
                                                          </w:divBdr>
                                                          <w:divsChild>
                                                            <w:div w:id="476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9794">
                                                      <w:marLeft w:val="0"/>
                                                      <w:marRight w:val="0"/>
                                                      <w:marTop w:val="0"/>
                                                      <w:marBottom w:val="0"/>
                                                      <w:divBdr>
                                                        <w:top w:val="none" w:sz="0" w:space="0" w:color="auto"/>
                                                        <w:left w:val="none" w:sz="0" w:space="0" w:color="auto"/>
                                                        <w:bottom w:val="none" w:sz="0" w:space="0" w:color="auto"/>
                                                        <w:right w:val="none" w:sz="0" w:space="0" w:color="auto"/>
                                                      </w:divBdr>
                                                      <w:divsChild>
                                                        <w:div w:id="432170387">
                                                          <w:marLeft w:val="0"/>
                                                          <w:marRight w:val="0"/>
                                                          <w:marTop w:val="0"/>
                                                          <w:marBottom w:val="0"/>
                                                          <w:divBdr>
                                                            <w:top w:val="none" w:sz="0" w:space="0" w:color="auto"/>
                                                            <w:left w:val="none" w:sz="0" w:space="0" w:color="auto"/>
                                                            <w:bottom w:val="none" w:sz="0" w:space="0" w:color="auto"/>
                                                            <w:right w:val="none" w:sz="0" w:space="0" w:color="auto"/>
                                                          </w:divBdr>
                                                          <w:divsChild>
                                                            <w:div w:id="203083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98633">
                                              <w:marLeft w:val="300"/>
                                              <w:marRight w:val="300"/>
                                              <w:marTop w:val="75"/>
                                              <w:marBottom w:val="0"/>
                                              <w:divBdr>
                                                <w:top w:val="none" w:sz="0" w:space="0" w:color="auto"/>
                                                <w:left w:val="none" w:sz="0" w:space="0" w:color="auto"/>
                                                <w:bottom w:val="none" w:sz="0" w:space="0" w:color="auto"/>
                                                <w:right w:val="none" w:sz="0" w:space="0" w:color="auto"/>
                                              </w:divBdr>
                                              <w:divsChild>
                                                <w:div w:id="1884249850">
                                                  <w:marLeft w:val="0"/>
                                                  <w:marRight w:val="0"/>
                                                  <w:marTop w:val="0"/>
                                                  <w:marBottom w:val="0"/>
                                                  <w:divBdr>
                                                    <w:top w:val="none" w:sz="0" w:space="0" w:color="auto"/>
                                                    <w:left w:val="none" w:sz="0" w:space="0" w:color="auto"/>
                                                    <w:bottom w:val="none" w:sz="0" w:space="0" w:color="auto"/>
                                                    <w:right w:val="none" w:sz="0" w:space="0" w:color="auto"/>
                                                  </w:divBdr>
                                                  <w:divsChild>
                                                    <w:div w:id="283121348">
                                                      <w:marLeft w:val="0"/>
                                                      <w:marRight w:val="0"/>
                                                      <w:marTop w:val="0"/>
                                                      <w:marBottom w:val="0"/>
                                                      <w:divBdr>
                                                        <w:top w:val="none" w:sz="0" w:space="0" w:color="auto"/>
                                                        <w:left w:val="none" w:sz="0" w:space="0" w:color="auto"/>
                                                        <w:bottom w:val="none" w:sz="0" w:space="0" w:color="auto"/>
                                                        <w:right w:val="none" w:sz="0" w:space="0" w:color="auto"/>
                                                      </w:divBdr>
                                                      <w:divsChild>
                                                        <w:div w:id="618993719">
                                                          <w:marLeft w:val="0"/>
                                                          <w:marRight w:val="0"/>
                                                          <w:marTop w:val="0"/>
                                                          <w:marBottom w:val="0"/>
                                                          <w:divBdr>
                                                            <w:top w:val="none" w:sz="0" w:space="0" w:color="auto"/>
                                                            <w:left w:val="none" w:sz="0" w:space="0" w:color="auto"/>
                                                            <w:bottom w:val="none" w:sz="0" w:space="0" w:color="auto"/>
                                                            <w:right w:val="none" w:sz="0" w:space="0" w:color="auto"/>
                                                          </w:divBdr>
                                                          <w:divsChild>
                                                            <w:div w:id="1011031273">
                                                              <w:marLeft w:val="0"/>
                                                              <w:marRight w:val="0"/>
                                                              <w:marTop w:val="0"/>
                                                              <w:marBottom w:val="0"/>
                                                              <w:divBdr>
                                                                <w:top w:val="none" w:sz="0" w:space="0" w:color="auto"/>
                                                                <w:left w:val="none" w:sz="0" w:space="0" w:color="auto"/>
                                                                <w:bottom w:val="none" w:sz="0" w:space="0" w:color="auto"/>
                                                                <w:right w:val="none" w:sz="0" w:space="0" w:color="auto"/>
                                                              </w:divBdr>
                                                              <w:divsChild>
                                                                <w:div w:id="61761798">
                                                                  <w:marLeft w:val="0"/>
                                                                  <w:marRight w:val="0"/>
                                                                  <w:marTop w:val="0"/>
                                                                  <w:marBottom w:val="0"/>
                                                                  <w:divBdr>
                                                                    <w:top w:val="none" w:sz="0" w:space="0" w:color="auto"/>
                                                                    <w:left w:val="none" w:sz="0" w:space="0" w:color="auto"/>
                                                                    <w:bottom w:val="none" w:sz="0" w:space="0" w:color="auto"/>
                                                                    <w:right w:val="none" w:sz="0" w:space="0" w:color="auto"/>
                                                                  </w:divBdr>
                                                                </w:div>
                                                                <w:div w:id="15444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80526">
                                                      <w:marLeft w:val="0"/>
                                                      <w:marRight w:val="0"/>
                                                      <w:marTop w:val="0"/>
                                                      <w:marBottom w:val="0"/>
                                                      <w:divBdr>
                                                        <w:top w:val="none" w:sz="0" w:space="0" w:color="auto"/>
                                                        <w:left w:val="none" w:sz="0" w:space="0" w:color="auto"/>
                                                        <w:bottom w:val="none" w:sz="0" w:space="0" w:color="auto"/>
                                                        <w:right w:val="none" w:sz="0" w:space="0" w:color="auto"/>
                                                      </w:divBdr>
                                                      <w:divsChild>
                                                        <w:div w:id="839007347">
                                                          <w:marLeft w:val="0"/>
                                                          <w:marRight w:val="0"/>
                                                          <w:marTop w:val="0"/>
                                                          <w:marBottom w:val="0"/>
                                                          <w:divBdr>
                                                            <w:top w:val="none" w:sz="0" w:space="0" w:color="auto"/>
                                                            <w:left w:val="none" w:sz="0" w:space="0" w:color="auto"/>
                                                            <w:bottom w:val="none" w:sz="0" w:space="0" w:color="auto"/>
                                                            <w:right w:val="none" w:sz="0" w:space="0" w:color="auto"/>
                                                          </w:divBdr>
                                                          <w:divsChild>
                                                            <w:div w:id="1310599649">
                                                              <w:marLeft w:val="0"/>
                                                              <w:marRight w:val="0"/>
                                                              <w:marTop w:val="0"/>
                                                              <w:marBottom w:val="0"/>
                                                              <w:divBdr>
                                                                <w:top w:val="none" w:sz="0" w:space="0" w:color="auto"/>
                                                                <w:left w:val="none" w:sz="0" w:space="0" w:color="auto"/>
                                                                <w:bottom w:val="none" w:sz="0" w:space="0" w:color="auto"/>
                                                                <w:right w:val="none" w:sz="0" w:space="0" w:color="auto"/>
                                                              </w:divBdr>
                                                              <w:divsChild>
                                                                <w:div w:id="1755318893">
                                                                  <w:marLeft w:val="0"/>
                                                                  <w:marRight w:val="0"/>
                                                                  <w:marTop w:val="0"/>
                                                                  <w:marBottom w:val="0"/>
                                                                  <w:divBdr>
                                                                    <w:top w:val="none" w:sz="0" w:space="0" w:color="auto"/>
                                                                    <w:left w:val="none" w:sz="0" w:space="0" w:color="auto"/>
                                                                    <w:bottom w:val="none" w:sz="0" w:space="0" w:color="auto"/>
                                                                    <w:right w:val="none" w:sz="0" w:space="0" w:color="auto"/>
                                                                  </w:divBdr>
                                                                </w:div>
                                                                <w:div w:id="19193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7096">
                                                      <w:marLeft w:val="0"/>
                                                      <w:marRight w:val="0"/>
                                                      <w:marTop w:val="0"/>
                                                      <w:marBottom w:val="0"/>
                                                      <w:divBdr>
                                                        <w:top w:val="none" w:sz="0" w:space="0" w:color="auto"/>
                                                        <w:left w:val="none" w:sz="0" w:space="0" w:color="auto"/>
                                                        <w:bottom w:val="none" w:sz="0" w:space="0" w:color="auto"/>
                                                        <w:right w:val="none" w:sz="0" w:space="0" w:color="auto"/>
                                                      </w:divBdr>
                                                      <w:divsChild>
                                                        <w:div w:id="1577787275">
                                                          <w:marLeft w:val="0"/>
                                                          <w:marRight w:val="0"/>
                                                          <w:marTop w:val="0"/>
                                                          <w:marBottom w:val="0"/>
                                                          <w:divBdr>
                                                            <w:top w:val="none" w:sz="0" w:space="0" w:color="auto"/>
                                                            <w:left w:val="none" w:sz="0" w:space="0" w:color="auto"/>
                                                            <w:bottom w:val="none" w:sz="0" w:space="0" w:color="auto"/>
                                                            <w:right w:val="none" w:sz="0" w:space="0" w:color="auto"/>
                                                          </w:divBdr>
                                                        </w:div>
                                                        <w:div w:id="1714231036">
                                                          <w:marLeft w:val="0"/>
                                                          <w:marRight w:val="0"/>
                                                          <w:marTop w:val="0"/>
                                                          <w:marBottom w:val="0"/>
                                                          <w:divBdr>
                                                            <w:top w:val="none" w:sz="0" w:space="0" w:color="auto"/>
                                                            <w:left w:val="none" w:sz="0" w:space="0" w:color="auto"/>
                                                            <w:bottom w:val="none" w:sz="0" w:space="0" w:color="auto"/>
                                                            <w:right w:val="none" w:sz="0" w:space="0" w:color="auto"/>
                                                          </w:divBdr>
                                                        </w:div>
                                                      </w:divsChild>
                                                    </w:div>
                                                    <w:div w:id="1665553079">
                                                      <w:marLeft w:val="0"/>
                                                      <w:marRight w:val="0"/>
                                                      <w:marTop w:val="0"/>
                                                      <w:marBottom w:val="0"/>
                                                      <w:divBdr>
                                                        <w:top w:val="none" w:sz="0" w:space="0" w:color="auto"/>
                                                        <w:left w:val="none" w:sz="0" w:space="0" w:color="auto"/>
                                                        <w:bottom w:val="none" w:sz="0" w:space="0" w:color="auto"/>
                                                        <w:right w:val="none" w:sz="0" w:space="0" w:color="auto"/>
                                                      </w:divBdr>
                                                      <w:divsChild>
                                                        <w:div w:id="1786344072">
                                                          <w:marLeft w:val="0"/>
                                                          <w:marRight w:val="0"/>
                                                          <w:marTop w:val="0"/>
                                                          <w:marBottom w:val="0"/>
                                                          <w:divBdr>
                                                            <w:top w:val="none" w:sz="0" w:space="0" w:color="auto"/>
                                                            <w:left w:val="none" w:sz="0" w:space="0" w:color="auto"/>
                                                            <w:bottom w:val="none" w:sz="0" w:space="0" w:color="auto"/>
                                                            <w:right w:val="none" w:sz="0" w:space="0" w:color="auto"/>
                                                          </w:divBdr>
                                                          <w:divsChild>
                                                            <w:div w:id="608197357">
                                                              <w:marLeft w:val="0"/>
                                                              <w:marRight w:val="0"/>
                                                              <w:marTop w:val="0"/>
                                                              <w:marBottom w:val="0"/>
                                                              <w:divBdr>
                                                                <w:top w:val="none" w:sz="0" w:space="0" w:color="auto"/>
                                                                <w:left w:val="none" w:sz="0" w:space="0" w:color="auto"/>
                                                                <w:bottom w:val="none" w:sz="0" w:space="0" w:color="auto"/>
                                                                <w:right w:val="none" w:sz="0" w:space="0" w:color="auto"/>
                                                              </w:divBdr>
                                                              <w:divsChild>
                                                                <w:div w:id="1937789085">
                                                                  <w:marLeft w:val="0"/>
                                                                  <w:marRight w:val="0"/>
                                                                  <w:marTop w:val="0"/>
                                                                  <w:marBottom w:val="0"/>
                                                                  <w:divBdr>
                                                                    <w:top w:val="none" w:sz="0" w:space="0" w:color="auto"/>
                                                                    <w:left w:val="none" w:sz="0" w:space="0" w:color="auto"/>
                                                                    <w:bottom w:val="none" w:sz="0" w:space="0" w:color="auto"/>
                                                                    <w:right w:val="none" w:sz="0" w:space="0" w:color="auto"/>
                                                                  </w:divBdr>
                                                                </w:div>
                                                                <w:div w:id="20857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7560">
                                                      <w:marLeft w:val="0"/>
                                                      <w:marRight w:val="0"/>
                                                      <w:marTop w:val="0"/>
                                                      <w:marBottom w:val="0"/>
                                                      <w:divBdr>
                                                        <w:top w:val="none" w:sz="0" w:space="0" w:color="auto"/>
                                                        <w:left w:val="none" w:sz="0" w:space="0" w:color="auto"/>
                                                        <w:bottom w:val="none" w:sz="0" w:space="0" w:color="auto"/>
                                                        <w:right w:val="none" w:sz="0" w:space="0" w:color="auto"/>
                                                      </w:divBdr>
                                                      <w:divsChild>
                                                        <w:div w:id="51195535">
                                                          <w:marLeft w:val="0"/>
                                                          <w:marRight w:val="0"/>
                                                          <w:marTop w:val="0"/>
                                                          <w:marBottom w:val="0"/>
                                                          <w:divBdr>
                                                            <w:top w:val="none" w:sz="0" w:space="0" w:color="auto"/>
                                                            <w:left w:val="none" w:sz="0" w:space="0" w:color="auto"/>
                                                            <w:bottom w:val="none" w:sz="0" w:space="0" w:color="auto"/>
                                                            <w:right w:val="none" w:sz="0" w:space="0" w:color="auto"/>
                                                          </w:divBdr>
                                                        </w:div>
                                                        <w:div w:id="121850998">
                                                          <w:marLeft w:val="0"/>
                                                          <w:marRight w:val="0"/>
                                                          <w:marTop w:val="0"/>
                                                          <w:marBottom w:val="0"/>
                                                          <w:divBdr>
                                                            <w:top w:val="none" w:sz="0" w:space="0" w:color="auto"/>
                                                            <w:left w:val="none" w:sz="0" w:space="0" w:color="auto"/>
                                                            <w:bottom w:val="none" w:sz="0" w:space="0" w:color="auto"/>
                                                            <w:right w:val="none" w:sz="0" w:space="0" w:color="auto"/>
                                                          </w:divBdr>
                                                          <w:divsChild>
                                                            <w:div w:id="2013096617">
                                                              <w:marLeft w:val="0"/>
                                                              <w:marRight w:val="90"/>
                                                              <w:marTop w:val="30"/>
                                                              <w:marBottom w:val="30"/>
                                                              <w:divBdr>
                                                                <w:top w:val="none" w:sz="0" w:space="0" w:color="auto"/>
                                                                <w:left w:val="none" w:sz="0" w:space="0" w:color="auto"/>
                                                                <w:bottom w:val="none" w:sz="0" w:space="0" w:color="auto"/>
                                                                <w:right w:val="none" w:sz="0" w:space="0" w:color="auto"/>
                                                              </w:divBdr>
                                                              <w:divsChild>
                                                                <w:div w:id="8406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7924">
                                                          <w:marLeft w:val="0"/>
                                                          <w:marRight w:val="0"/>
                                                          <w:marTop w:val="0"/>
                                                          <w:marBottom w:val="0"/>
                                                          <w:divBdr>
                                                            <w:top w:val="none" w:sz="0" w:space="0" w:color="auto"/>
                                                            <w:left w:val="none" w:sz="0" w:space="0" w:color="auto"/>
                                                            <w:bottom w:val="none" w:sz="0" w:space="0" w:color="auto"/>
                                                            <w:right w:val="none" w:sz="0" w:space="0" w:color="auto"/>
                                                          </w:divBdr>
                                                        </w:div>
                                                        <w:div w:id="2041472230">
                                                          <w:marLeft w:val="0"/>
                                                          <w:marRight w:val="0"/>
                                                          <w:marTop w:val="0"/>
                                                          <w:marBottom w:val="0"/>
                                                          <w:divBdr>
                                                            <w:top w:val="none" w:sz="0" w:space="0" w:color="auto"/>
                                                            <w:left w:val="none" w:sz="0" w:space="0" w:color="auto"/>
                                                            <w:bottom w:val="none" w:sz="0" w:space="0" w:color="auto"/>
                                                            <w:right w:val="none" w:sz="0" w:space="0" w:color="auto"/>
                                                          </w:divBdr>
                                                        </w:div>
                                                      </w:divsChild>
                                                    </w:div>
                                                    <w:div w:id="1922521764">
                                                      <w:marLeft w:val="0"/>
                                                      <w:marRight w:val="0"/>
                                                      <w:marTop w:val="0"/>
                                                      <w:marBottom w:val="0"/>
                                                      <w:divBdr>
                                                        <w:top w:val="none" w:sz="0" w:space="0" w:color="auto"/>
                                                        <w:left w:val="none" w:sz="0" w:space="0" w:color="auto"/>
                                                        <w:bottom w:val="none" w:sz="0" w:space="0" w:color="auto"/>
                                                        <w:right w:val="none" w:sz="0" w:space="0" w:color="auto"/>
                                                      </w:divBdr>
                                                      <w:divsChild>
                                                        <w:div w:id="93403526">
                                                          <w:marLeft w:val="0"/>
                                                          <w:marRight w:val="0"/>
                                                          <w:marTop w:val="0"/>
                                                          <w:marBottom w:val="0"/>
                                                          <w:divBdr>
                                                            <w:top w:val="none" w:sz="0" w:space="0" w:color="auto"/>
                                                            <w:left w:val="none" w:sz="0" w:space="0" w:color="auto"/>
                                                            <w:bottom w:val="none" w:sz="0" w:space="0" w:color="auto"/>
                                                            <w:right w:val="none" w:sz="0" w:space="0" w:color="auto"/>
                                                          </w:divBdr>
                                                          <w:divsChild>
                                                            <w:div w:id="345907782">
                                                              <w:marLeft w:val="0"/>
                                                              <w:marRight w:val="0"/>
                                                              <w:marTop w:val="0"/>
                                                              <w:marBottom w:val="0"/>
                                                              <w:divBdr>
                                                                <w:top w:val="none" w:sz="0" w:space="0" w:color="auto"/>
                                                                <w:left w:val="none" w:sz="0" w:space="0" w:color="auto"/>
                                                                <w:bottom w:val="none" w:sz="0" w:space="0" w:color="auto"/>
                                                                <w:right w:val="none" w:sz="0" w:space="0" w:color="auto"/>
                                                              </w:divBdr>
                                                              <w:divsChild>
                                                                <w:div w:id="1899054536">
                                                                  <w:marLeft w:val="0"/>
                                                                  <w:marRight w:val="0"/>
                                                                  <w:marTop w:val="0"/>
                                                                  <w:marBottom w:val="0"/>
                                                                  <w:divBdr>
                                                                    <w:top w:val="none" w:sz="0" w:space="0" w:color="auto"/>
                                                                    <w:left w:val="none" w:sz="0" w:space="0" w:color="auto"/>
                                                                    <w:bottom w:val="none" w:sz="0" w:space="0" w:color="auto"/>
                                                                    <w:right w:val="none" w:sz="0" w:space="0" w:color="auto"/>
                                                                  </w:divBdr>
                                                                </w:div>
                                                              </w:divsChild>
                                                            </w:div>
                                                            <w:div w:id="878513520">
                                                              <w:marLeft w:val="0"/>
                                                              <w:marRight w:val="0"/>
                                                              <w:marTop w:val="0"/>
                                                              <w:marBottom w:val="0"/>
                                                              <w:divBdr>
                                                                <w:top w:val="none" w:sz="0" w:space="0" w:color="auto"/>
                                                                <w:left w:val="none" w:sz="0" w:space="0" w:color="auto"/>
                                                                <w:bottom w:val="none" w:sz="0" w:space="0" w:color="auto"/>
                                                                <w:right w:val="none" w:sz="0" w:space="0" w:color="auto"/>
                                                              </w:divBdr>
                                                              <w:divsChild>
                                                                <w:div w:id="2081828682">
                                                                  <w:marLeft w:val="0"/>
                                                                  <w:marRight w:val="0"/>
                                                                  <w:marTop w:val="0"/>
                                                                  <w:marBottom w:val="0"/>
                                                                  <w:divBdr>
                                                                    <w:top w:val="none" w:sz="0" w:space="0" w:color="auto"/>
                                                                    <w:left w:val="none" w:sz="0" w:space="0" w:color="auto"/>
                                                                    <w:bottom w:val="none" w:sz="0" w:space="0" w:color="auto"/>
                                                                    <w:right w:val="none" w:sz="0" w:space="0" w:color="auto"/>
                                                                  </w:divBdr>
                                                                </w:div>
                                                              </w:divsChild>
                                                            </w:div>
                                                            <w:div w:id="1156842172">
                                                              <w:marLeft w:val="0"/>
                                                              <w:marRight w:val="0"/>
                                                              <w:marTop w:val="0"/>
                                                              <w:marBottom w:val="0"/>
                                                              <w:divBdr>
                                                                <w:top w:val="none" w:sz="0" w:space="0" w:color="auto"/>
                                                                <w:left w:val="none" w:sz="0" w:space="0" w:color="auto"/>
                                                                <w:bottom w:val="none" w:sz="0" w:space="0" w:color="auto"/>
                                                                <w:right w:val="none" w:sz="0" w:space="0" w:color="auto"/>
                                                              </w:divBdr>
                                                              <w:divsChild>
                                                                <w:div w:id="1602493907">
                                                                  <w:marLeft w:val="0"/>
                                                                  <w:marRight w:val="0"/>
                                                                  <w:marTop w:val="0"/>
                                                                  <w:marBottom w:val="0"/>
                                                                  <w:divBdr>
                                                                    <w:top w:val="none" w:sz="0" w:space="0" w:color="auto"/>
                                                                    <w:left w:val="none" w:sz="0" w:space="0" w:color="auto"/>
                                                                    <w:bottom w:val="none" w:sz="0" w:space="0" w:color="auto"/>
                                                                    <w:right w:val="none" w:sz="0" w:space="0" w:color="auto"/>
                                                                  </w:divBdr>
                                                                </w:div>
                                                              </w:divsChild>
                                                            </w:div>
                                                            <w:div w:id="1503468068">
                                                              <w:marLeft w:val="0"/>
                                                              <w:marRight w:val="0"/>
                                                              <w:marTop w:val="0"/>
                                                              <w:marBottom w:val="0"/>
                                                              <w:divBdr>
                                                                <w:top w:val="none" w:sz="0" w:space="0" w:color="auto"/>
                                                                <w:left w:val="none" w:sz="0" w:space="0" w:color="auto"/>
                                                                <w:bottom w:val="none" w:sz="0" w:space="0" w:color="auto"/>
                                                                <w:right w:val="none" w:sz="0" w:space="0" w:color="auto"/>
                                                              </w:divBdr>
                                                              <w:divsChild>
                                                                <w:div w:id="521869292">
                                                                  <w:marLeft w:val="0"/>
                                                                  <w:marRight w:val="0"/>
                                                                  <w:marTop w:val="0"/>
                                                                  <w:marBottom w:val="0"/>
                                                                  <w:divBdr>
                                                                    <w:top w:val="none" w:sz="0" w:space="0" w:color="auto"/>
                                                                    <w:left w:val="none" w:sz="0" w:space="0" w:color="auto"/>
                                                                    <w:bottom w:val="none" w:sz="0" w:space="0" w:color="auto"/>
                                                                    <w:right w:val="none" w:sz="0" w:space="0" w:color="auto"/>
                                                                  </w:divBdr>
                                                                </w:div>
                                                              </w:divsChild>
                                                            </w:div>
                                                            <w:div w:id="1566067611">
                                                              <w:marLeft w:val="0"/>
                                                              <w:marRight w:val="0"/>
                                                              <w:marTop w:val="0"/>
                                                              <w:marBottom w:val="0"/>
                                                              <w:divBdr>
                                                                <w:top w:val="none" w:sz="0" w:space="0" w:color="auto"/>
                                                                <w:left w:val="none" w:sz="0" w:space="0" w:color="auto"/>
                                                                <w:bottom w:val="none" w:sz="0" w:space="0" w:color="auto"/>
                                                                <w:right w:val="none" w:sz="0" w:space="0" w:color="auto"/>
                                                              </w:divBdr>
                                                              <w:divsChild>
                                                                <w:div w:id="423039600">
                                                                  <w:marLeft w:val="0"/>
                                                                  <w:marRight w:val="0"/>
                                                                  <w:marTop w:val="0"/>
                                                                  <w:marBottom w:val="0"/>
                                                                  <w:divBdr>
                                                                    <w:top w:val="none" w:sz="0" w:space="0" w:color="auto"/>
                                                                    <w:left w:val="none" w:sz="0" w:space="0" w:color="auto"/>
                                                                    <w:bottom w:val="none" w:sz="0" w:space="0" w:color="auto"/>
                                                                    <w:right w:val="none" w:sz="0" w:space="0" w:color="auto"/>
                                                                  </w:divBdr>
                                                                </w:div>
                                                              </w:divsChild>
                                                            </w:div>
                                                            <w:div w:id="1746760192">
                                                              <w:marLeft w:val="0"/>
                                                              <w:marRight w:val="0"/>
                                                              <w:marTop w:val="0"/>
                                                              <w:marBottom w:val="0"/>
                                                              <w:divBdr>
                                                                <w:top w:val="none" w:sz="0" w:space="0" w:color="auto"/>
                                                                <w:left w:val="none" w:sz="0" w:space="0" w:color="auto"/>
                                                                <w:bottom w:val="none" w:sz="0" w:space="0" w:color="auto"/>
                                                                <w:right w:val="none" w:sz="0" w:space="0" w:color="auto"/>
                                                              </w:divBdr>
                                                              <w:divsChild>
                                                                <w:div w:id="60831450">
                                                                  <w:marLeft w:val="0"/>
                                                                  <w:marRight w:val="0"/>
                                                                  <w:marTop w:val="0"/>
                                                                  <w:marBottom w:val="0"/>
                                                                  <w:divBdr>
                                                                    <w:top w:val="none" w:sz="0" w:space="0" w:color="auto"/>
                                                                    <w:left w:val="none" w:sz="0" w:space="0" w:color="auto"/>
                                                                    <w:bottom w:val="none" w:sz="0" w:space="0" w:color="auto"/>
                                                                    <w:right w:val="none" w:sz="0" w:space="0" w:color="auto"/>
                                                                  </w:divBdr>
                                                                </w:div>
                                                              </w:divsChild>
                                                            </w:div>
                                                            <w:div w:id="1848711903">
                                                              <w:marLeft w:val="0"/>
                                                              <w:marRight w:val="0"/>
                                                              <w:marTop w:val="0"/>
                                                              <w:marBottom w:val="0"/>
                                                              <w:divBdr>
                                                                <w:top w:val="none" w:sz="0" w:space="0" w:color="auto"/>
                                                                <w:left w:val="none" w:sz="0" w:space="0" w:color="auto"/>
                                                                <w:bottom w:val="none" w:sz="0" w:space="0" w:color="auto"/>
                                                                <w:right w:val="none" w:sz="0" w:space="0" w:color="auto"/>
                                                              </w:divBdr>
                                                              <w:divsChild>
                                                                <w:div w:id="1434978184">
                                                                  <w:marLeft w:val="0"/>
                                                                  <w:marRight w:val="0"/>
                                                                  <w:marTop w:val="0"/>
                                                                  <w:marBottom w:val="0"/>
                                                                  <w:divBdr>
                                                                    <w:top w:val="none" w:sz="0" w:space="0" w:color="auto"/>
                                                                    <w:left w:val="none" w:sz="0" w:space="0" w:color="auto"/>
                                                                    <w:bottom w:val="none" w:sz="0" w:space="0" w:color="auto"/>
                                                                    <w:right w:val="none" w:sz="0" w:space="0" w:color="auto"/>
                                                                  </w:divBdr>
                                                                </w:div>
                                                              </w:divsChild>
                                                            </w:div>
                                                            <w:div w:id="1997881809">
                                                              <w:marLeft w:val="0"/>
                                                              <w:marRight w:val="0"/>
                                                              <w:marTop w:val="0"/>
                                                              <w:marBottom w:val="0"/>
                                                              <w:divBdr>
                                                                <w:top w:val="none" w:sz="0" w:space="0" w:color="auto"/>
                                                                <w:left w:val="none" w:sz="0" w:space="0" w:color="auto"/>
                                                                <w:bottom w:val="none" w:sz="0" w:space="0" w:color="auto"/>
                                                                <w:right w:val="none" w:sz="0" w:space="0" w:color="auto"/>
                                                              </w:divBdr>
                                                              <w:divsChild>
                                                                <w:div w:id="19982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56889">
                                              <w:marLeft w:val="300"/>
                                              <w:marRight w:val="300"/>
                                              <w:marTop w:val="75"/>
                                              <w:marBottom w:val="300"/>
                                              <w:divBdr>
                                                <w:top w:val="none" w:sz="0" w:space="0" w:color="auto"/>
                                                <w:left w:val="none" w:sz="0" w:space="0" w:color="auto"/>
                                                <w:bottom w:val="none" w:sz="0" w:space="0" w:color="auto"/>
                                                <w:right w:val="none" w:sz="0" w:space="0" w:color="auto"/>
                                              </w:divBdr>
                                              <w:divsChild>
                                                <w:div w:id="663439277">
                                                  <w:marLeft w:val="0"/>
                                                  <w:marRight w:val="0"/>
                                                  <w:marTop w:val="0"/>
                                                  <w:marBottom w:val="0"/>
                                                  <w:divBdr>
                                                    <w:top w:val="none" w:sz="0" w:space="0" w:color="auto"/>
                                                    <w:left w:val="none" w:sz="0" w:space="0" w:color="auto"/>
                                                    <w:bottom w:val="none" w:sz="0" w:space="0" w:color="auto"/>
                                                    <w:right w:val="none" w:sz="0" w:space="0" w:color="auto"/>
                                                  </w:divBdr>
                                                  <w:divsChild>
                                                    <w:div w:id="720783184">
                                                      <w:marLeft w:val="0"/>
                                                      <w:marRight w:val="0"/>
                                                      <w:marTop w:val="0"/>
                                                      <w:marBottom w:val="0"/>
                                                      <w:divBdr>
                                                        <w:top w:val="none" w:sz="0" w:space="0" w:color="auto"/>
                                                        <w:left w:val="none" w:sz="0" w:space="0" w:color="auto"/>
                                                        <w:bottom w:val="none" w:sz="0" w:space="0" w:color="auto"/>
                                                        <w:right w:val="none" w:sz="0" w:space="0" w:color="auto"/>
                                                      </w:divBdr>
                                                      <w:divsChild>
                                                        <w:div w:id="179197529">
                                                          <w:marLeft w:val="0"/>
                                                          <w:marRight w:val="0"/>
                                                          <w:marTop w:val="0"/>
                                                          <w:marBottom w:val="0"/>
                                                          <w:divBdr>
                                                            <w:top w:val="none" w:sz="0" w:space="0" w:color="auto"/>
                                                            <w:left w:val="none" w:sz="0" w:space="0" w:color="auto"/>
                                                            <w:bottom w:val="none" w:sz="0" w:space="0" w:color="auto"/>
                                                            <w:right w:val="none" w:sz="0" w:space="0" w:color="auto"/>
                                                          </w:divBdr>
                                                          <w:divsChild>
                                                            <w:div w:id="828322753">
                                                              <w:marLeft w:val="0"/>
                                                              <w:marRight w:val="90"/>
                                                              <w:marTop w:val="30"/>
                                                              <w:marBottom w:val="30"/>
                                                              <w:divBdr>
                                                                <w:top w:val="none" w:sz="0" w:space="0" w:color="auto"/>
                                                                <w:left w:val="none" w:sz="0" w:space="0" w:color="auto"/>
                                                                <w:bottom w:val="none" w:sz="0" w:space="0" w:color="auto"/>
                                                                <w:right w:val="none" w:sz="0" w:space="0" w:color="auto"/>
                                                              </w:divBdr>
                                                              <w:divsChild>
                                                                <w:div w:id="2052604727">
                                                                  <w:marLeft w:val="0"/>
                                                                  <w:marRight w:val="0"/>
                                                                  <w:marTop w:val="0"/>
                                                                  <w:marBottom w:val="0"/>
                                                                  <w:divBdr>
                                                                    <w:top w:val="none" w:sz="0" w:space="0" w:color="auto"/>
                                                                    <w:left w:val="none" w:sz="0" w:space="0" w:color="auto"/>
                                                                    <w:bottom w:val="none" w:sz="0" w:space="0" w:color="auto"/>
                                                                    <w:right w:val="none" w:sz="0" w:space="0" w:color="auto"/>
                                                                  </w:divBdr>
                                                                </w:div>
                                                              </w:divsChild>
                                                            </w:div>
                                                            <w:div w:id="2004428068">
                                                              <w:marLeft w:val="0"/>
                                                              <w:marRight w:val="90"/>
                                                              <w:marTop w:val="30"/>
                                                              <w:marBottom w:val="30"/>
                                                              <w:divBdr>
                                                                <w:top w:val="none" w:sz="0" w:space="0" w:color="auto"/>
                                                                <w:left w:val="none" w:sz="0" w:space="0" w:color="auto"/>
                                                                <w:bottom w:val="none" w:sz="0" w:space="0" w:color="auto"/>
                                                                <w:right w:val="none" w:sz="0" w:space="0" w:color="auto"/>
                                                              </w:divBdr>
                                                              <w:divsChild>
                                                                <w:div w:id="1686708850">
                                                                  <w:marLeft w:val="0"/>
                                                                  <w:marRight w:val="0"/>
                                                                  <w:marTop w:val="0"/>
                                                                  <w:marBottom w:val="0"/>
                                                                  <w:divBdr>
                                                                    <w:top w:val="none" w:sz="0" w:space="0" w:color="auto"/>
                                                                    <w:left w:val="none" w:sz="0" w:space="0" w:color="auto"/>
                                                                    <w:bottom w:val="none" w:sz="0" w:space="0" w:color="auto"/>
                                                                    <w:right w:val="none" w:sz="0" w:space="0" w:color="auto"/>
                                                                  </w:divBdr>
                                                                  <w:divsChild>
                                                                    <w:div w:id="20073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0508">
                                                              <w:marLeft w:val="0"/>
                                                              <w:marRight w:val="90"/>
                                                              <w:marTop w:val="30"/>
                                                              <w:marBottom w:val="30"/>
                                                              <w:divBdr>
                                                                <w:top w:val="none" w:sz="0" w:space="0" w:color="auto"/>
                                                                <w:left w:val="none" w:sz="0" w:space="0" w:color="auto"/>
                                                                <w:bottom w:val="none" w:sz="0" w:space="0" w:color="auto"/>
                                                                <w:right w:val="none" w:sz="0" w:space="0" w:color="auto"/>
                                                              </w:divBdr>
                                                              <w:divsChild>
                                                                <w:div w:id="345638368">
                                                                  <w:marLeft w:val="0"/>
                                                                  <w:marRight w:val="0"/>
                                                                  <w:marTop w:val="0"/>
                                                                  <w:marBottom w:val="0"/>
                                                                  <w:divBdr>
                                                                    <w:top w:val="none" w:sz="0" w:space="0" w:color="auto"/>
                                                                    <w:left w:val="none" w:sz="0" w:space="0" w:color="auto"/>
                                                                    <w:bottom w:val="none" w:sz="0" w:space="0" w:color="auto"/>
                                                                    <w:right w:val="none" w:sz="0" w:space="0" w:color="auto"/>
                                                                  </w:divBdr>
                                                                  <w:divsChild>
                                                                    <w:div w:id="19761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318">
                                                              <w:marLeft w:val="0"/>
                                                              <w:marRight w:val="90"/>
                                                              <w:marTop w:val="30"/>
                                                              <w:marBottom w:val="30"/>
                                                              <w:divBdr>
                                                                <w:top w:val="none" w:sz="0" w:space="0" w:color="auto"/>
                                                                <w:left w:val="none" w:sz="0" w:space="0" w:color="auto"/>
                                                                <w:bottom w:val="none" w:sz="0" w:space="0" w:color="auto"/>
                                                                <w:right w:val="none" w:sz="0" w:space="0" w:color="auto"/>
                                                              </w:divBdr>
                                                              <w:divsChild>
                                                                <w:div w:id="821888941">
                                                                  <w:marLeft w:val="0"/>
                                                                  <w:marRight w:val="0"/>
                                                                  <w:marTop w:val="0"/>
                                                                  <w:marBottom w:val="0"/>
                                                                  <w:divBdr>
                                                                    <w:top w:val="none" w:sz="0" w:space="0" w:color="auto"/>
                                                                    <w:left w:val="none" w:sz="0" w:space="0" w:color="auto"/>
                                                                    <w:bottom w:val="none" w:sz="0" w:space="0" w:color="auto"/>
                                                                    <w:right w:val="none" w:sz="0" w:space="0" w:color="auto"/>
                                                                  </w:divBdr>
                                                                </w:div>
                                                              </w:divsChild>
                                                            </w:div>
                                                            <w:div w:id="2111197270">
                                                              <w:marLeft w:val="0"/>
                                                              <w:marRight w:val="90"/>
                                                              <w:marTop w:val="30"/>
                                                              <w:marBottom w:val="30"/>
                                                              <w:divBdr>
                                                                <w:top w:val="none" w:sz="0" w:space="0" w:color="auto"/>
                                                                <w:left w:val="none" w:sz="0" w:space="0" w:color="auto"/>
                                                                <w:bottom w:val="none" w:sz="0" w:space="0" w:color="auto"/>
                                                                <w:right w:val="none" w:sz="0" w:space="0" w:color="auto"/>
                                                              </w:divBdr>
                                                              <w:divsChild>
                                                                <w:div w:id="588655942">
                                                                  <w:marLeft w:val="0"/>
                                                                  <w:marRight w:val="0"/>
                                                                  <w:marTop w:val="0"/>
                                                                  <w:marBottom w:val="0"/>
                                                                  <w:divBdr>
                                                                    <w:top w:val="none" w:sz="0" w:space="0" w:color="auto"/>
                                                                    <w:left w:val="none" w:sz="0" w:space="0" w:color="auto"/>
                                                                    <w:bottom w:val="none" w:sz="0" w:space="0" w:color="auto"/>
                                                                    <w:right w:val="none" w:sz="0" w:space="0" w:color="auto"/>
                                                                  </w:divBdr>
                                                                  <w:divsChild>
                                                                    <w:div w:id="3087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81674">
                                                      <w:marLeft w:val="0"/>
                                                      <w:marRight w:val="0"/>
                                                      <w:marTop w:val="0"/>
                                                      <w:marBottom w:val="0"/>
                                                      <w:divBdr>
                                                        <w:top w:val="single" w:sz="6" w:space="5" w:color="CDCDCD"/>
                                                        <w:left w:val="single" w:sz="6" w:space="5" w:color="CDCDCD"/>
                                                        <w:bottom w:val="single" w:sz="6" w:space="5" w:color="CDCDCD"/>
                                                        <w:right w:val="single" w:sz="6" w:space="5" w:color="CDCDCD"/>
                                                      </w:divBdr>
                                                    </w:div>
                                                    <w:div w:id="1605461588">
                                                      <w:marLeft w:val="0"/>
                                                      <w:marRight w:val="0"/>
                                                      <w:marTop w:val="0"/>
                                                      <w:marBottom w:val="0"/>
                                                      <w:divBdr>
                                                        <w:top w:val="single" w:sz="6" w:space="5" w:color="CDCDCD"/>
                                                        <w:left w:val="single" w:sz="6" w:space="5" w:color="CDCDCD"/>
                                                        <w:bottom w:val="single" w:sz="6" w:space="5" w:color="CDCDCD"/>
                                                        <w:right w:val="single" w:sz="6" w:space="5" w:color="CDCDCD"/>
                                                      </w:divBdr>
                                                      <w:divsChild>
                                                        <w:div w:id="681976006">
                                                          <w:marLeft w:val="0"/>
                                                          <w:marRight w:val="0"/>
                                                          <w:marTop w:val="0"/>
                                                          <w:marBottom w:val="0"/>
                                                          <w:divBdr>
                                                            <w:top w:val="none" w:sz="0" w:space="0" w:color="auto"/>
                                                            <w:left w:val="none" w:sz="0" w:space="0" w:color="auto"/>
                                                            <w:bottom w:val="none" w:sz="0" w:space="0" w:color="auto"/>
                                                            <w:right w:val="none" w:sz="0" w:space="0" w:color="auto"/>
                                                          </w:divBdr>
                                                          <w:divsChild>
                                                            <w:div w:id="687175853">
                                                              <w:marLeft w:val="0"/>
                                                              <w:marRight w:val="0"/>
                                                              <w:marTop w:val="0"/>
                                                              <w:marBottom w:val="0"/>
                                                              <w:divBdr>
                                                                <w:top w:val="none" w:sz="0" w:space="0" w:color="auto"/>
                                                                <w:left w:val="none" w:sz="0" w:space="0" w:color="auto"/>
                                                                <w:bottom w:val="none" w:sz="0" w:space="0" w:color="auto"/>
                                                                <w:right w:val="none" w:sz="0" w:space="0" w:color="auto"/>
                                                              </w:divBdr>
                                                              <w:divsChild>
                                                                <w:div w:id="2138447508">
                                                                  <w:marLeft w:val="0"/>
                                                                  <w:marRight w:val="0"/>
                                                                  <w:marTop w:val="0"/>
                                                                  <w:marBottom w:val="0"/>
                                                                  <w:divBdr>
                                                                    <w:top w:val="none" w:sz="0" w:space="0" w:color="auto"/>
                                                                    <w:left w:val="none" w:sz="0" w:space="0" w:color="auto"/>
                                                                    <w:bottom w:val="none" w:sz="0" w:space="0" w:color="auto"/>
                                                                    <w:right w:val="none" w:sz="0" w:space="0" w:color="auto"/>
                                                                  </w:divBdr>
                                                                  <w:divsChild>
                                                                    <w:div w:id="1452477174">
                                                                      <w:marLeft w:val="0"/>
                                                                      <w:marRight w:val="0"/>
                                                                      <w:marTop w:val="0"/>
                                                                      <w:marBottom w:val="0"/>
                                                                      <w:divBdr>
                                                                        <w:top w:val="none" w:sz="0" w:space="0" w:color="auto"/>
                                                                        <w:left w:val="none" w:sz="0" w:space="0" w:color="auto"/>
                                                                        <w:bottom w:val="none" w:sz="0" w:space="0" w:color="auto"/>
                                                                        <w:right w:val="none" w:sz="0" w:space="0" w:color="auto"/>
                                                                      </w:divBdr>
                                                                      <w:divsChild>
                                                                        <w:div w:id="335501744">
                                                                          <w:marLeft w:val="0"/>
                                                                          <w:marRight w:val="0"/>
                                                                          <w:marTop w:val="0"/>
                                                                          <w:marBottom w:val="0"/>
                                                                          <w:divBdr>
                                                                            <w:top w:val="none" w:sz="0" w:space="0" w:color="auto"/>
                                                                            <w:left w:val="none" w:sz="0" w:space="0" w:color="auto"/>
                                                                            <w:bottom w:val="none" w:sz="0" w:space="0" w:color="auto"/>
                                                                            <w:right w:val="none" w:sz="0" w:space="0" w:color="auto"/>
                                                                          </w:divBdr>
                                                                          <w:divsChild>
                                                                            <w:div w:id="1411930282">
                                                                              <w:marLeft w:val="0"/>
                                                                              <w:marRight w:val="0"/>
                                                                              <w:marTop w:val="0"/>
                                                                              <w:marBottom w:val="0"/>
                                                                              <w:divBdr>
                                                                                <w:top w:val="none" w:sz="0" w:space="0" w:color="auto"/>
                                                                                <w:left w:val="none" w:sz="0" w:space="0" w:color="auto"/>
                                                                                <w:bottom w:val="none" w:sz="0" w:space="0" w:color="auto"/>
                                                                                <w:right w:val="none" w:sz="0" w:space="0" w:color="auto"/>
                                                                              </w:divBdr>
                                                                              <w:divsChild>
                                                                                <w:div w:id="773135861">
                                                                                  <w:marLeft w:val="0"/>
                                                                                  <w:marRight w:val="0"/>
                                                                                  <w:marTop w:val="0"/>
                                                                                  <w:marBottom w:val="0"/>
                                                                                  <w:divBdr>
                                                                                    <w:top w:val="none" w:sz="0" w:space="0" w:color="auto"/>
                                                                                    <w:left w:val="none" w:sz="0" w:space="0" w:color="auto"/>
                                                                                    <w:bottom w:val="none" w:sz="0" w:space="0" w:color="auto"/>
                                                                                    <w:right w:val="none" w:sz="0" w:space="0" w:color="auto"/>
                                                                                  </w:divBdr>
                                                                                  <w:divsChild>
                                                                                    <w:div w:id="15860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49460">
                                                              <w:marLeft w:val="0"/>
                                                              <w:marRight w:val="0"/>
                                                              <w:marTop w:val="0"/>
                                                              <w:marBottom w:val="0"/>
                                                              <w:divBdr>
                                                                <w:top w:val="none" w:sz="0" w:space="0" w:color="auto"/>
                                                                <w:left w:val="none" w:sz="0" w:space="0" w:color="auto"/>
                                                                <w:bottom w:val="none" w:sz="0" w:space="0" w:color="auto"/>
                                                                <w:right w:val="none" w:sz="0" w:space="0" w:color="auto"/>
                                                              </w:divBdr>
                                                            </w:div>
                                                            <w:div w:id="1122189178">
                                                              <w:marLeft w:val="0"/>
                                                              <w:marRight w:val="0"/>
                                                              <w:marTop w:val="0"/>
                                                              <w:marBottom w:val="0"/>
                                                              <w:divBdr>
                                                                <w:top w:val="none" w:sz="0" w:space="0" w:color="auto"/>
                                                                <w:left w:val="none" w:sz="0" w:space="0" w:color="auto"/>
                                                                <w:bottom w:val="none" w:sz="0" w:space="0" w:color="auto"/>
                                                                <w:right w:val="none" w:sz="0" w:space="0" w:color="auto"/>
                                                              </w:divBdr>
                                                            </w:div>
                                                            <w:div w:id="1131707233">
                                                              <w:marLeft w:val="0"/>
                                                              <w:marRight w:val="0"/>
                                                              <w:marTop w:val="0"/>
                                                              <w:marBottom w:val="0"/>
                                                              <w:divBdr>
                                                                <w:top w:val="none" w:sz="0" w:space="0" w:color="auto"/>
                                                                <w:left w:val="none" w:sz="0" w:space="0" w:color="auto"/>
                                                                <w:bottom w:val="none" w:sz="0" w:space="0" w:color="auto"/>
                                                                <w:right w:val="none" w:sz="0" w:space="0" w:color="auto"/>
                                                              </w:divBdr>
                                                            </w:div>
                                                            <w:div w:id="14114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848001">
                      <w:marLeft w:val="0"/>
                      <w:marRight w:val="0"/>
                      <w:marTop w:val="0"/>
                      <w:marBottom w:val="0"/>
                      <w:divBdr>
                        <w:top w:val="none" w:sz="0" w:space="0" w:color="auto"/>
                        <w:left w:val="single" w:sz="6" w:space="0" w:color="CDCDCD"/>
                        <w:bottom w:val="none" w:sz="0" w:space="0" w:color="auto"/>
                        <w:right w:val="none" w:sz="0" w:space="0" w:color="auto"/>
                      </w:divBdr>
                      <w:divsChild>
                        <w:div w:id="1708796902">
                          <w:marLeft w:val="0"/>
                          <w:marRight w:val="0"/>
                          <w:marTop w:val="0"/>
                          <w:marBottom w:val="0"/>
                          <w:divBdr>
                            <w:top w:val="none" w:sz="0" w:space="0" w:color="auto"/>
                            <w:left w:val="none" w:sz="0" w:space="0" w:color="auto"/>
                            <w:bottom w:val="none" w:sz="0" w:space="0" w:color="auto"/>
                            <w:right w:val="none" w:sz="0" w:space="0" w:color="auto"/>
                          </w:divBdr>
                          <w:divsChild>
                            <w:div w:id="1366826372">
                              <w:marLeft w:val="0"/>
                              <w:marRight w:val="0"/>
                              <w:marTop w:val="0"/>
                              <w:marBottom w:val="0"/>
                              <w:divBdr>
                                <w:top w:val="none" w:sz="0" w:space="0" w:color="auto"/>
                                <w:left w:val="none" w:sz="0" w:space="0" w:color="auto"/>
                                <w:bottom w:val="none" w:sz="0" w:space="0" w:color="auto"/>
                                <w:right w:val="none" w:sz="0" w:space="0" w:color="auto"/>
                              </w:divBdr>
                              <w:divsChild>
                                <w:div w:id="1825731260">
                                  <w:marLeft w:val="0"/>
                                  <w:marRight w:val="0"/>
                                  <w:marTop w:val="0"/>
                                  <w:marBottom w:val="0"/>
                                  <w:divBdr>
                                    <w:top w:val="none" w:sz="0" w:space="0" w:color="auto"/>
                                    <w:left w:val="none" w:sz="0" w:space="0" w:color="auto"/>
                                    <w:bottom w:val="none" w:sz="0" w:space="0" w:color="auto"/>
                                    <w:right w:val="none" w:sz="0" w:space="0" w:color="auto"/>
                                  </w:divBdr>
                                  <w:divsChild>
                                    <w:div w:id="796142394">
                                      <w:marLeft w:val="0"/>
                                      <w:marRight w:val="0"/>
                                      <w:marTop w:val="0"/>
                                      <w:marBottom w:val="0"/>
                                      <w:divBdr>
                                        <w:top w:val="none" w:sz="0" w:space="0" w:color="auto"/>
                                        <w:left w:val="none" w:sz="0" w:space="0" w:color="auto"/>
                                        <w:bottom w:val="none" w:sz="0" w:space="0" w:color="auto"/>
                                        <w:right w:val="none" w:sz="0" w:space="0" w:color="auto"/>
                                      </w:divBdr>
                                      <w:divsChild>
                                        <w:div w:id="1653438020">
                                          <w:marLeft w:val="0"/>
                                          <w:marRight w:val="0"/>
                                          <w:marTop w:val="0"/>
                                          <w:marBottom w:val="0"/>
                                          <w:divBdr>
                                            <w:top w:val="none" w:sz="0" w:space="0" w:color="auto"/>
                                            <w:left w:val="none" w:sz="0" w:space="0" w:color="auto"/>
                                            <w:bottom w:val="none" w:sz="0" w:space="0" w:color="auto"/>
                                            <w:right w:val="none" w:sz="0" w:space="0" w:color="auto"/>
                                          </w:divBdr>
                                          <w:divsChild>
                                            <w:div w:id="12387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828578">
          <w:marLeft w:val="0"/>
          <w:marRight w:val="0"/>
          <w:marTop w:val="0"/>
          <w:marBottom w:val="0"/>
          <w:divBdr>
            <w:top w:val="none" w:sz="0" w:space="0" w:color="auto"/>
            <w:left w:val="none" w:sz="0" w:space="0" w:color="auto"/>
            <w:bottom w:val="none" w:sz="0" w:space="0" w:color="auto"/>
            <w:right w:val="none" w:sz="0" w:space="0" w:color="auto"/>
          </w:divBdr>
        </w:div>
        <w:div w:id="1972321733">
          <w:marLeft w:val="0"/>
          <w:marRight w:val="0"/>
          <w:marTop w:val="0"/>
          <w:marBottom w:val="0"/>
          <w:divBdr>
            <w:top w:val="none" w:sz="0" w:space="0" w:color="auto"/>
            <w:left w:val="none" w:sz="0" w:space="0" w:color="auto"/>
            <w:bottom w:val="none" w:sz="0" w:space="0" w:color="auto"/>
            <w:right w:val="none" w:sz="0" w:space="0" w:color="auto"/>
          </w:divBdr>
          <w:divsChild>
            <w:div w:id="18567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d.org/search-tool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ifeprint.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rc-tae.acl.go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Yates</dc:creator>
  <cp:keywords/>
  <dc:description/>
  <cp:lastModifiedBy>Tim-Sherrie Vermande</cp:lastModifiedBy>
  <cp:revision>2</cp:revision>
  <cp:lastPrinted>2017-03-09T10:48:00Z</cp:lastPrinted>
  <dcterms:created xsi:type="dcterms:W3CDTF">2017-03-20T17:54:00Z</dcterms:created>
  <dcterms:modified xsi:type="dcterms:W3CDTF">2017-03-20T17:54:00Z</dcterms:modified>
</cp:coreProperties>
</file>