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64" w:rsidRPr="00497F12" w:rsidRDefault="00E3717F" w:rsidP="00B85E89">
      <w:pPr>
        <w:shd w:val="clear" w:color="auto" w:fill="FFFFFF"/>
        <w:spacing w:after="0" w:line="240" w:lineRule="auto"/>
        <w:jc w:val="center"/>
        <w:rPr>
          <w:sz w:val="36"/>
          <w:szCs w:val="36"/>
        </w:rPr>
      </w:pPr>
      <w:bookmarkStart w:id="0" w:name="_GoBack"/>
      <w:r w:rsidRPr="00497F12">
        <w:rPr>
          <w:rFonts w:ascii="Times New Roman" w:eastAsia="Times New Roman" w:hAnsi="Times New Roman"/>
          <w:b/>
          <w:bCs/>
          <w:color w:val="000000"/>
          <w:sz w:val="36"/>
          <w:szCs w:val="36"/>
        </w:rPr>
        <w:t xml:space="preserve">A BRIEF GUIDE TO </w:t>
      </w:r>
      <w:r w:rsidR="006D0A64" w:rsidRPr="00497F12">
        <w:rPr>
          <w:rFonts w:ascii="Times New Roman" w:eastAsia="Times New Roman" w:hAnsi="Times New Roman"/>
          <w:b/>
          <w:bCs/>
          <w:color w:val="000000"/>
          <w:sz w:val="36"/>
          <w:szCs w:val="36"/>
        </w:rPr>
        <w:t>ASSISTIVE LISTENING DEVICE</w:t>
      </w:r>
      <w:r w:rsidRPr="00497F12">
        <w:rPr>
          <w:rFonts w:ascii="Times New Roman" w:eastAsia="Times New Roman" w:hAnsi="Times New Roman"/>
          <w:b/>
          <w:bCs/>
          <w:color w:val="000000"/>
          <w:sz w:val="36"/>
          <w:szCs w:val="36"/>
        </w:rPr>
        <w:t>S</w:t>
      </w:r>
      <w:r w:rsidR="006D0A64" w:rsidRPr="00497F12">
        <w:rPr>
          <w:rFonts w:ascii="Times New Roman" w:eastAsia="Times New Roman" w:hAnsi="Times New Roman"/>
          <w:b/>
          <w:bCs/>
          <w:color w:val="000000"/>
          <w:sz w:val="36"/>
          <w:szCs w:val="36"/>
        </w:rPr>
        <w:t xml:space="preserve"> </w:t>
      </w:r>
      <w:bookmarkEnd w:id="0"/>
      <w:r w:rsidR="006D0A64" w:rsidRPr="00497F12">
        <w:rPr>
          <w:rFonts w:ascii="Times New Roman" w:eastAsia="Times New Roman" w:hAnsi="Times New Roman"/>
          <w:b/>
          <w:bCs/>
          <w:color w:val="000000"/>
          <w:sz w:val="36"/>
          <w:szCs w:val="36"/>
        </w:rPr>
        <w:t>OR SYSTEM</w:t>
      </w:r>
      <w:r w:rsidRPr="00497F12">
        <w:rPr>
          <w:rFonts w:ascii="Times New Roman" w:eastAsia="Times New Roman" w:hAnsi="Times New Roman"/>
          <w:b/>
          <w:bCs/>
          <w:color w:val="000000"/>
          <w:sz w:val="36"/>
          <w:szCs w:val="36"/>
        </w:rPr>
        <w:t>S</w:t>
      </w:r>
    </w:p>
    <w:p w:rsidR="00B85E89" w:rsidRPr="00497F12" w:rsidRDefault="00B85E89" w:rsidP="00B85E89">
      <w:pPr>
        <w:shd w:val="clear" w:color="auto" w:fill="FFFFFF"/>
        <w:spacing w:after="0" w:line="240" w:lineRule="auto"/>
        <w:jc w:val="center"/>
        <w:rPr>
          <w:sz w:val="36"/>
          <w:szCs w:val="36"/>
        </w:rPr>
      </w:pPr>
    </w:p>
    <w:p w:rsidR="006D0A64" w:rsidRPr="00497F12" w:rsidRDefault="006D0A64" w:rsidP="006D0A64">
      <w:pPr>
        <w:rPr>
          <w:rFonts w:ascii="Times New Roman" w:hAnsi="Times New Roman"/>
          <w:sz w:val="36"/>
          <w:szCs w:val="36"/>
        </w:rPr>
      </w:pPr>
      <w:r w:rsidRPr="00497F12">
        <w:rPr>
          <w:rFonts w:ascii="Times New Roman" w:hAnsi="Times New Roman"/>
          <w:sz w:val="36"/>
          <w:szCs w:val="36"/>
        </w:rPr>
        <w:t>Assistive Listening Device</w:t>
      </w:r>
      <w:r w:rsidR="0079752B" w:rsidRPr="00497F12">
        <w:rPr>
          <w:rFonts w:ascii="Times New Roman" w:hAnsi="Times New Roman"/>
          <w:sz w:val="36"/>
          <w:szCs w:val="36"/>
        </w:rPr>
        <w:t>s</w:t>
      </w:r>
      <w:r w:rsidRPr="00497F12">
        <w:rPr>
          <w:rFonts w:ascii="Times New Roman" w:hAnsi="Times New Roman"/>
          <w:sz w:val="36"/>
          <w:szCs w:val="36"/>
        </w:rPr>
        <w:t xml:space="preserve"> or Syste</w:t>
      </w:r>
      <w:r w:rsidR="0079752B" w:rsidRPr="00497F12">
        <w:rPr>
          <w:rFonts w:ascii="Times New Roman" w:hAnsi="Times New Roman"/>
          <w:sz w:val="36"/>
          <w:szCs w:val="36"/>
        </w:rPr>
        <w:t>ms are</w:t>
      </w:r>
      <w:r w:rsidRPr="00497F12">
        <w:rPr>
          <w:rFonts w:ascii="Times New Roman" w:hAnsi="Times New Roman"/>
          <w:sz w:val="36"/>
          <w:szCs w:val="36"/>
        </w:rPr>
        <w:t xml:space="preserve"> available for hard of hearing people whose losses vary from moderate to severe.  Churches </w:t>
      </w:r>
      <w:r w:rsidR="004C0D9D" w:rsidRPr="00497F12">
        <w:rPr>
          <w:rFonts w:ascii="Times New Roman" w:hAnsi="Times New Roman"/>
          <w:sz w:val="36"/>
          <w:szCs w:val="36"/>
        </w:rPr>
        <w:t xml:space="preserve">install them </w:t>
      </w:r>
      <w:r w:rsidRPr="00497F12">
        <w:rPr>
          <w:rFonts w:ascii="Times New Roman" w:hAnsi="Times New Roman"/>
          <w:sz w:val="36"/>
          <w:szCs w:val="36"/>
        </w:rPr>
        <w:t xml:space="preserve">to make </w:t>
      </w:r>
      <w:r w:rsidR="0079752B" w:rsidRPr="00497F12">
        <w:rPr>
          <w:rFonts w:ascii="Times New Roman" w:hAnsi="Times New Roman"/>
          <w:sz w:val="36"/>
          <w:szCs w:val="36"/>
        </w:rPr>
        <w:t xml:space="preserve">their </w:t>
      </w:r>
      <w:r w:rsidRPr="00497F12">
        <w:rPr>
          <w:rFonts w:ascii="Times New Roman" w:hAnsi="Times New Roman"/>
          <w:sz w:val="36"/>
          <w:szCs w:val="36"/>
        </w:rPr>
        <w:t xml:space="preserve">worship services, Sunday </w:t>
      </w:r>
      <w:proofErr w:type="gramStart"/>
      <w:r w:rsidRPr="00497F12">
        <w:rPr>
          <w:rFonts w:ascii="Times New Roman" w:hAnsi="Times New Roman"/>
          <w:sz w:val="36"/>
          <w:szCs w:val="36"/>
        </w:rPr>
        <w:t>School</w:t>
      </w:r>
      <w:proofErr w:type="gramEnd"/>
      <w:r w:rsidRPr="00497F12">
        <w:rPr>
          <w:rFonts w:ascii="Times New Roman" w:hAnsi="Times New Roman"/>
          <w:sz w:val="36"/>
          <w:szCs w:val="36"/>
        </w:rPr>
        <w:t>, meetings, etc.</w:t>
      </w:r>
      <w:r w:rsidR="004C0D9D" w:rsidRPr="00497F12">
        <w:rPr>
          <w:rFonts w:ascii="Times New Roman" w:hAnsi="Times New Roman"/>
          <w:sz w:val="36"/>
          <w:szCs w:val="36"/>
        </w:rPr>
        <w:t>,</w:t>
      </w:r>
      <w:r w:rsidR="0079752B" w:rsidRPr="00497F12">
        <w:rPr>
          <w:rFonts w:ascii="Times New Roman" w:hAnsi="Times New Roman"/>
          <w:sz w:val="36"/>
          <w:szCs w:val="36"/>
        </w:rPr>
        <w:t xml:space="preserve"> accessible.</w:t>
      </w:r>
      <w:r w:rsidRPr="00497F12">
        <w:rPr>
          <w:rFonts w:ascii="Times New Roman" w:hAnsi="Times New Roman"/>
          <w:sz w:val="36"/>
          <w:szCs w:val="36"/>
        </w:rPr>
        <w:t xml:space="preserve">  The device or system is designed so that the sound of voice and music is transmitted directly to hearing aid users free of background noise, echoes, and distortions of speech.  Otherwise, without it, sound waves bounce against the walls far and near before they reach the ears, thus the results are often distorted with background noise.</w:t>
      </w:r>
    </w:p>
    <w:p w:rsidR="00DE68B2" w:rsidRPr="00497F12" w:rsidRDefault="006D0A64" w:rsidP="006D0A64">
      <w:pPr>
        <w:rPr>
          <w:rFonts w:ascii="Times New Roman" w:hAnsi="Times New Roman"/>
          <w:sz w:val="36"/>
          <w:szCs w:val="36"/>
        </w:rPr>
      </w:pPr>
      <w:r w:rsidRPr="00497F12">
        <w:rPr>
          <w:rFonts w:ascii="Times New Roman" w:hAnsi="Times New Roman"/>
          <w:sz w:val="36"/>
          <w:szCs w:val="36"/>
        </w:rPr>
        <w:t xml:space="preserve">There are three general kinds of </w:t>
      </w:r>
      <w:r w:rsidR="00456C8E" w:rsidRPr="00497F12">
        <w:rPr>
          <w:rFonts w:ascii="Times New Roman" w:hAnsi="Times New Roman"/>
          <w:sz w:val="36"/>
          <w:szCs w:val="36"/>
        </w:rPr>
        <w:t xml:space="preserve">assisted listening </w:t>
      </w:r>
      <w:r w:rsidRPr="00497F12">
        <w:rPr>
          <w:rFonts w:ascii="Times New Roman" w:hAnsi="Times New Roman"/>
          <w:sz w:val="36"/>
          <w:szCs w:val="36"/>
        </w:rPr>
        <w:t>system</w:t>
      </w:r>
      <w:r w:rsidR="00456C8E" w:rsidRPr="00497F12">
        <w:rPr>
          <w:rFonts w:ascii="Times New Roman" w:hAnsi="Times New Roman"/>
          <w:sz w:val="36"/>
          <w:szCs w:val="36"/>
        </w:rPr>
        <w:t>s</w:t>
      </w:r>
      <w:r w:rsidRPr="00497F12">
        <w:rPr>
          <w:rFonts w:ascii="Times New Roman" w:hAnsi="Times New Roman"/>
          <w:sz w:val="36"/>
          <w:szCs w:val="36"/>
        </w:rPr>
        <w:t xml:space="preserve">: </w:t>
      </w:r>
      <w:r w:rsidRPr="00497F12">
        <w:rPr>
          <w:rFonts w:ascii="Times New Roman" w:hAnsi="Times New Roman"/>
          <w:sz w:val="36"/>
          <w:szCs w:val="36"/>
        </w:rPr>
        <w:br/>
        <w:t>1. Audio loop</w:t>
      </w:r>
      <w:r w:rsidRPr="00497F12">
        <w:rPr>
          <w:rFonts w:ascii="Times New Roman" w:hAnsi="Times New Roman"/>
          <w:sz w:val="36"/>
          <w:szCs w:val="36"/>
        </w:rPr>
        <w:br/>
        <w:t>2. Infrared system</w:t>
      </w:r>
      <w:r w:rsidRPr="00497F12">
        <w:rPr>
          <w:rFonts w:ascii="Times New Roman" w:hAnsi="Times New Roman"/>
          <w:sz w:val="36"/>
          <w:szCs w:val="36"/>
        </w:rPr>
        <w:br/>
        <w:t xml:space="preserve">3. FM </w:t>
      </w:r>
      <w:r w:rsidR="00456C8E" w:rsidRPr="00497F12">
        <w:rPr>
          <w:rFonts w:ascii="Times New Roman" w:hAnsi="Times New Roman"/>
          <w:sz w:val="36"/>
          <w:szCs w:val="36"/>
        </w:rPr>
        <w:t>system.</w:t>
      </w:r>
      <w:r w:rsidRPr="00497F12">
        <w:rPr>
          <w:rFonts w:ascii="Times New Roman" w:hAnsi="Times New Roman"/>
          <w:sz w:val="36"/>
          <w:szCs w:val="36"/>
        </w:rPr>
        <w:br/>
      </w:r>
      <w:r w:rsidRPr="00497F12">
        <w:rPr>
          <w:rFonts w:ascii="Times New Roman" w:hAnsi="Times New Roman"/>
          <w:sz w:val="36"/>
          <w:szCs w:val="36"/>
        </w:rPr>
        <w:br/>
        <w:t>Each system requires a transmitter which is then connected to a so</w:t>
      </w:r>
      <w:r w:rsidR="00DE68B2" w:rsidRPr="00497F12">
        <w:rPr>
          <w:rFonts w:ascii="Times New Roman" w:hAnsi="Times New Roman"/>
          <w:sz w:val="36"/>
          <w:szCs w:val="36"/>
        </w:rPr>
        <w:t>und system if a church has it.</w:t>
      </w:r>
    </w:p>
    <w:p w:rsidR="00DE68B2" w:rsidRPr="00497F12" w:rsidRDefault="006D0A64" w:rsidP="006D0A64">
      <w:pPr>
        <w:rPr>
          <w:rFonts w:ascii="Times New Roman" w:hAnsi="Times New Roman"/>
          <w:sz w:val="36"/>
          <w:szCs w:val="36"/>
        </w:rPr>
      </w:pPr>
      <w:r w:rsidRPr="00497F12">
        <w:rPr>
          <w:rFonts w:ascii="Times New Roman" w:hAnsi="Times New Roman"/>
          <w:b/>
          <w:sz w:val="36"/>
          <w:szCs w:val="36"/>
        </w:rPr>
        <w:t>Audio Loop System</w:t>
      </w:r>
      <w:r w:rsidRPr="00497F12">
        <w:rPr>
          <w:rFonts w:ascii="Times New Roman" w:hAnsi="Times New Roman"/>
          <w:b/>
          <w:sz w:val="36"/>
          <w:szCs w:val="36"/>
        </w:rPr>
        <w:br/>
      </w:r>
      <w:r w:rsidRPr="00497F12">
        <w:rPr>
          <w:rFonts w:ascii="Times New Roman" w:hAnsi="Times New Roman"/>
          <w:sz w:val="36"/>
          <w:szCs w:val="36"/>
        </w:rPr>
        <w:t xml:space="preserve">For the audio loop system, the electromagnetic wire (under the carpet or taped to floor) circles the room or part of it.  Any person with a hearing aid or cochlear implant </w:t>
      </w:r>
      <w:r w:rsidR="004C0D9D" w:rsidRPr="00497F12">
        <w:rPr>
          <w:rFonts w:ascii="Times New Roman" w:hAnsi="Times New Roman"/>
          <w:sz w:val="36"/>
          <w:szCs w:val="36"/>
        </w:rPr>
        <w:t xml:space="preserve">who </w:t>
      </w:r>
      <w:r w:rsidRPr="00497F12">
        <w:rPr>
          <w:rFonts w:ascii="Times New Roman" w:hAnsi="Times New Roman"/>
          <w:sz w:val="36"/>
          <w:szCs w:val="36"/>
        </w:rPr>
        <w:t xml:space="preserve">turns on the telecoil switch can hear the sound that </w:t>
      </w:r>
      <w:r w:rsidR="004C0D9D" w:rsidRPr="00497F12">
        <w:rPr>
          <w:rFonts w:ascii="Times New Roman" w:hAnsi="Times New Roman"/>
          <w:sz w:val="36"/>
          <w:szCs w:val="36"/>
        </w:rPr>
        <w:t>is</w:t>
      </w:r>
      <w:r w:rsidR="00DE68B2" w:rsidRPr="00497F12">
        <w:rPr>
          <w:rFonts w:ascii="Times New Roman" w:hAnsi="Times New Roman"/>
          <w:sz w:val="36"/>
          <w:szCs w:val="36"/>
        </w:rPr>
        <w:t xml:space="preserve"> transmitted from the loop.</w:t>
      </w:r>
    </w:p>
    <w:p w:rsidR="00DE68B2" w:rsidRPr="00497F12" w:rsidRDefault="006D0A64" w:rsidP="00DE68B2">
      <w:pPr>
        <w:rPr>
          <w:rFonts w:ascii="Times New Roman" w:hAnsi="Times New Roman"/>
          <w:sz w:val="36"/>
          <w:szCs w:val="36"/>
        </w:rPr>
      </w:pPr>
      <w:r w:rsidRPr="00497F12">
        <w:rPr>
          <w:rFonts w:ascii="Times New Roman" w:hAnsi="Times New Roman"/>
          <w:b/>
          <w:sz w:val="36"/>
          <w:szCs w:val="36"/>
        </w:rPr>
        <w:t>Infrared System and FM System</w:t>
      </w:r>
      <w:r w:rsidRPr="00497F12">
        <w:rPr>
          <w:rFonts w:ascii="Times New Roman" w:hAnsi="Times New Roman"/>
          <w:b/>
          <w:sz w:val="36"/>
          <w:szCs w:val="36"/>
        </w:rPr>
        <w:br/>
      </w:r>
      <w:proofErr w:type="gramStart"/>
      <w:r w:rsidRPr="00497F12">
        <w:rPr>
          <w:rFonts w:ascii="Times New Roman" w:hAnsi="Times New Roman"/>
          <w:sz w:val="36"/>
          <w:szCs w:val="36"/>
        </w:rPr>
        <w:t>The</w:t>
      </w:r>
      <w:r w:rsidR="004C0D9D" w:rsidRPr="00497F12">
        <w:rPr>
          <w:rFonts w:ascii="Times New Roman" w:hAnsi="Times New Roman"/>
          <w:sz w:val="36"/>
          <w:szCs w:val="36"/>
        </w:rPr>
        <w:t>se</w:t>
      </w:r>
      <w:proofErr w:type="gramEnd"/>
      <w:r w:rsidRPr="00497F12">
        <w:rPr>
          <w:rFonts w:ascii="Times New Roman" w:hAnsi="Times New Roman"/>
          <w:sz w:val="36"/>
          <w:szCs w:val="36"/>
        </w:rPr>
        <w:t xml:space="preserve"> two systems require the use of wireless personal receivers.  They come with </w:t>
      </w:r>
      <w:r w:rsidR="004C0D9D" w:rsidRPr="00497F12">
        <w:rPr>
          <w:rFonts w:ascii="Times New Roman" w:hAnsi="Times New Roman"/>
          <w:sz w:val="36"/>
          <w:szCs w:val="36"/>
        </w:rPr>
        <w:t>neck loop</w:t>
      </w:r>
      <w:r w:rsidRPr="00497F12">
        <w:rPr>
          <w:rFonts w:ascii="Times New Roman" w:hAnsi="Times New Roman"/>
          <w:sz w:val="36"/>
          <w:szCs w:val="36"/>
        </w:rPr>
        <w:t xml:space="preserve">, behind-the-ear silhouette </w:t>
      </w:r>
      <w:r w:rsidRPr="00497F12">
        <w:rPr>
          <w:rFonts w:ascii="Times New Roman" w:hAnsi="Times New Roman"/>
          <w:sz w:val="36"/>
          <w:szCs w:val="36"/>
        </w:rPr>
        <w:lastRenderedPageBreak/>
        <w:t xml:space="preserve">inductor, </w:t>
      </w:r>
      <w:r w:rsidR="004C0D9D" w:rsidRPr="00497F12">
        <w:rPr>
          <w:rFonts w:ascii="Times New Roman" w:hAnsi="Times New Roman"/>
          <w:sz w:val="36"/>
          <w:szCs w:val="36"/>
        </w:rPr>
        <w:t>or</w:t>
      </w:r>
      <w:r w:rsidRPr="00497F12">
        <w:rPr>
          <w:rFonts w:ascii="Times New Roman" w:hAnsi="Times New Roman"/>
          <w:sz w:val="36"/>
          <w:szCs w:val="36"/>
        </w:rPr>
        <w:t xml:space="preserve"> ear buds.  Ear buds are for those who don’t wear hearing aids.  The telecoils of hearing aids or cochlear implants pick up the sounds via </w:t>
      </w:r>
      <w:r w:rsidR="004C0D9D" w:rsidRPr="00497F12">
        <w:rPr>
          <w:rFonts w:ascii="Times New Roman" w:hAnsi="Times New Roman"/>
          <w:sz w:val="36"/>
          <w:szCs w:val="36"/>
        </w:rPr>
        <w:t>neck loop</w:t>
      </w:r>
      <w:r w:rsidRPr="00497F12">
        <w:rPr>
          <w:rFonts w:ascii="Times New Roman" w:hAnsi="Times New Roman"/>
          <w:sz w:val="36"/>
          <w:szCs w:val="36"/>
        </w:rPr>
        <w:t xml:space="preserve"> and behind-the-ear silhouette inductor.  The infrared system works through invisible light beams while the FM systems is done through radio waves.</w:t>
      </w:r>
      <w:r w:rsidRPr="00497F12">
        <w:rPr>
          <w:rFonts w:ascii="Times New Roman" w:hAnsi="Times New Roman"/>
          <w:sz w:val="36"/>
          <w:szCs w:val="36"/>
        </w:rPr>
        <w:br/>
      </w:r>
      <w:r w:rsidRPr="00497F12">
        <w:rPr>
          <w:rFonts w:ascii="Times New Roman" w:hAnsi="Times New Roman"/>
          <w:sz w:val="36"/>
          <w:szCs w:val="36"/>
        </w:rPr>
        <w:br/>
      </w:r>
      <w:r w:rsidRPr="00497F12">
        <w:rPr>
          <w:rFonts w:ascii="Times New Roman" w:hAnsi="Times New Roman"/>
          <w:b/>
          <w:sz w:val="36"/>
          <w:szCs w:val="36"/>
        </w:rPr>
        <w:t>Other</w:t>
      </w:r>
      <w:r w:rsidRPr="00497F12">
        <w:rPr>
          <w:rFonts w:ascii="Times New Roman" w:hAnsi="Times New Roman"/>
          <w:b/>
          <w:sz w:val="36"/>
          <w:szCs w:val="36"/>
        </w:rPr>
        <w:br/>
      </w:r>
      <w:proofErr w:type="gramStart"/>
      <w:r w:rsidRPr="00497F12">
        <w:rPr>
          <w:rFonts w:ascii="Times New Roman" w:hAnsi="Times New Roman"/>
          <w:sz w:val="36"/>
          <w:szCs w:val="36"/>
        </w:rPr>
        <w:t>For</w:t>
      </w:r>
      <w:proofErr w:type="gramEnd"/>
      <w:r w:rsidRPr="00497F12">
        <w:rPr>
          <w:rFonts w:ascii="Times New Roman" w:hAnsi="Times New Roman"/>
          <w:sz w:val="36"/>
          <w:szCs w:val="36"/>
        </w:rPr>
        <w:t xml:space="preserve"> Sunday school and small meetings, personal FM system is available.  The system is usually a pocket transmitter with a microphone and a personal receiver with a </w:t>
      </w:r>
      <w:r w:rsidR="004C0D9D" w:rsidRPr="00497F12">
        <w:rPr>
          <w:rFonts w:ascii="Times New Roman" w:hAnsi="Times New Roman"/>
          <w:sz w:val="36"/>
          <w:szCs w:val="36"/>
        </w:rPr>
        <w:t>neck loop</w:t>
      </w:r>
      <w:r w:rsidRPr="00497F12">
        <w:rPr>
          <w:rFonts w:ascii="Times New Roman" w:hAnsi="Times New Roman"/>
          <w:sz w:val="36"/>
          <w:szCs w:val="36"/>
        </w:rPr>
        <w:t xml:space="preserve">.  A conference table microphone can be plugged </w:t>
      </w:r>
      <w:r w:rsidR="004C0D9D" w:rsidRPr="00497F12">
        <w:rPr>
          <w:rFonts w:ascii="Times New Roman" w:hAnsi="Times New Roman"/>
          <w:sz w:val="36"/>
          <w:szCs w:val="36"/>
        </w:rPr>
        <w:t>in</w:t>
      </w:r>
      <w:r w:rsidRPr="00497F12">
        <w:rPr>
          <w:rFonts w:ascii="Times New Roman" w:hAnsi="Times New Roman"/>
          <w:sz w:val="36"/>
          <w:szCs w:val="36"/>
        </w:rPr>
        <w:t>to the transmitter.  Kits are available with personal receivers</w:t>
      </w:r>
      <w:r w:rsidR="004C0D9D" w:rsidRPr="00497F12">
        <w:rPr>
          <w:rFonts w:ascii="Times New Roman" w:hAnsi="Times New Roman"/>
          <w:sz w:val="36"/>
          <w:szCs w:val="36"/>
        </w:rPr>
        <w:t>,</w:t>
      </w:r>
      <w:r w:rsidRPr="00497F12">
        <w:rPr>
          <w:rFonts w:ascii="Times New Roman" w:hAnsi="Times New Roman"/>
          <w:sz w:val="36"/>
          <w:szCs w:val="36"/>
        </w:rPr>
        <w:t xml:space="preserve"> or more for a group.</w:t>
      </w:r>
    </w:p>
    <w:p w:rsidR="003241EC" w:rsidRPr="00497F12" w:rsidRDefault="00B85E89" w:rsidP="00DE68B2">
      <w:pPr>
        <w:rPr>
          <w:rFonts w:ascii="Arial" w:hAnsi="Arial" w:cs="Arial"/>
          <w:sz w:val="36"/>
          <w:szCs w:val="36"/>
          <w:lang w:val="en"/>
        </w:rPr>
      </w:pPr>
      <w:r w:rsidRPr="00497F12">
        <w:rPr>
          <w:rFonts w:ascii="Times New Roman" w:hAnsi="Times New Roman"/>
          <w:b/>
          <w:sz w:val="36"/>
          <w:szCs w:val="36"/>
        </w:rPr>
        <w:t>AUDIO LOOP SYSTEM                                                           FM SYSTEM</w:t>
      </w:r>
      <w:r w:rsidRPr="00497F12">
        <w:rPr>
          <w:rFonts w:ascii="Times New Roman" w:hAnsi="Times New Roman"/>
          <w:b/>
          <w:sz w:val="36"/>
          <w:szCs w:val="36"/>
        </w:rPr>
        <w:br/>
      </w:r>
      <w:r w:rsidR="001D5057" w:rsidRPr="00497F12">
        <w:rPr>
          <w:noProof/>
          <w:sz w:val="36"/>
          <w:szCs w:val="36"/>
        </w:rPr>
        <w:lastRenderedPageBreak/>
        <w:drawing>
          <wp:inline distT="0" distB="0" distL="0" distR="0">
            <wp:extent cx="2734945" cy="2699385"/>
            <wp:effectExtent l="0" t="0" r="8255" b="5715"/>
            <wp:docPr id="2" name="Picture 2" descr="http://hearingloop.org/images/pic_home3.jpg" title="Diagram of an audio loop system, showing induction loop around a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aringloop.org/images/pic_home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4945" cy="2699385"/>
                    </a:xfrm>
                    <a:prstGeom prst="rect">
                      <a:avLst/>
                    </a:prstGeom>
                    <a:noFill/>
                    <a:ln>
                      <a:noFill/>
                    </a:ln>
                  </pic:spPr>
                </pic:pic>
              </a:graphicData>
            </a:graphic>
          </wp:inline>
        </w:drawing>
      </w:r>
      <w:r w:rsidRPr="00497F12">
        <w:rPr>
          <w:sz w:val="36"/>
          <w:szCs w:val="36"/>
        </w:rPr>
        <w:t xml:space="preserve">         </w:t>
      </w:r>
      <w:r w:rsidR="001D5057" w:rsidRPr="00497F12">
        <w:rPr>
          <w:rFonts w:ascii="Arial" w:hAnsi="Arial" w:cs="Arial"/>
          <w:noProof/>
          <w:sz w:val="36"/>
          <w:szCs w:val="36"/>
        </w:rPr>
        <w:drawing>
          <wp:inline distT="0" distB="0" distL="0" distR="0">
            <wp:extent cx="2896870" cy="2192020"/>
            <wp:effectExtent l="0" t="0" r="0" b="0"/>
            <wp:docPr id="62" name="Picture 62" descr="Image result for fm systems for hearing impaired" title="Diagram of an FM system, showing a speaker with microphone, hearing with receiver and headph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result for fm systems for hearing impai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6870" cy="2192020"/>
                    </a:xfrm>
                    <a:prstGeom prst="rect">
                      <a:avLst/>
                    </a:prstGeom>
                    <a:noFill/>
                    <a:ln>
                      <a:noFill/>
                    </a:ln>
                  </pic:spPr>
                </pic:pic>
              </a:graphicData>
            </a:graphic>
          </wp:inline>
        </w:drawing>
      </w:r>
    </w:p>
    <w:p w:rsidR="00B85E89" w:rsidRPr="00497F12" w:rsidRDefault="00B85E89" w:rsidP="006D0A64">
      <w:pPr>
        <w:shd w:val="clear" w:color="auto" w:fill="FFFFFF"/>
        <w:spacing w:after="0" w:line="240" w:lineRule="auto"/>
        <w:rPr>
          <w:rFonts w:ascii="Arial" w:hAnsi="Arial" w:cs="Arial"/>
          <w:sz w:val="36"/>
          <w:szCs w:val="36"/>
          <w:lang w:val="en"/>
        </w:rPr>
      </w:pPr>
    </w:p>
    <w:p w:rsidR="00B85E89" w:rsidRPr="00497F12" w:rsidRDefault="00B85E89" w:rsidP="006D0A64">
      <w:pPr>
        <w:shd w:val="clear" w:color="auto" w:fill="FFFFFF"/>
        <w:spacing w:after="0" w:line="240" w:lineRule="auto"/>
        <w:rPr>
          <w:rFonts w:ascii="Arial" w:hAnsi="Arial" w:cs="Arial"/>
          <w:sz w:val="36"/>
          <w:szCs w:val="36"/>
          <w:lang w:val="en"/>
        </w:rPr>
      </w:pPr>
    </w:p>
    <w:p w:rsidR="00B85E89" w:rsidRPr="00497F12" w:rsidRDefault="00B85E89" w:rsidP="00B85E89">
      <w:pPr>
        <w:shd w:val="clear" w:color="auto" w:fill="FFFFFF"/>
        <w:spacing w:after="0" w:line="240" w:lineRule="auto"/>
        <w:jc w:val="center"/>
        <w:rPr>
          <w:rFonts w:ascii="Times New Roman" w:hAnsi="Times New Roman"/>
          <w:b/>
          <w:sz w:val="36"/>
          <w:szCs w:val="36"/>
          <w:lang w:val="en"/>
        </w:rPr>
      </w:pPr>
      <w:r w:rsidRPr="00497F12">
        <w:rPr>
          <w:rFonts w:ascii="Times New Roman" w:hAnsi="Times New Roman"/>
          <w:b/>
          <w:sz w:val="36"/>
          <w:szCs w:val="36"/>
          <w:lang w:val="en"/>
        </w:rPr>
        <w:t>INFRARED SYSTEM</w:t>
      </w:r>
      <w:r w:rsidRPr="00497F12">
        <w:rPr>
          <w:rFonts w:ascii="Times New Roman" w:hAnsi="Times New Roman"/>
          <w:b/>
          <w:sz w:val="36"/>
          <w:szCs w:val="36"/>
          <w:lang w:val="en"/>
        </w:rPr>
        <w:br/>
      </w:r>
      <w:r w:rsidR="001D5057" w:rsidRPr="00497F12">
        <w:rPr>
          <w:rFonts w:ascii="Times New Roman" w:eastAsia="Times New Roman" w:hAnsi="Times New Roman"/>
          <w:b/>
          <w:noProof/>
          <w:color w:val="000000"/>
          <w:sz w:val="36"/>
          <w:szCs w:val="36"/>
        </w:rPr>
        <w:drawing>
          <wp:inline distT="0" distB="0" distL="0" distR="0">
            <wp:extent cx="2387600" cy="1581150"/>
            <wp:effectExtent l="0" t="0" r="0" b="0"/>
            <wp:docPr id="67" name="Picture 67" title="Diagram of infrared system, headphones around a transmitter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1581150"/>
                    </a:xfrm>
                    <a:prstGeom prst="rect">
                      <a:avLst/>
                    </a:prstGeom>
                    <a:noFill/>
                    <a:ln>
                      <a:noFill/>
                    </a:ln>
                  </pic:spPr>
                </pic:pic>
              </a:graphicData>
            </a:graphic>
          </wp:inline>
        </w:drawing>
      </w:r>
    </w:p>
    <w:p w:rsidR="002F53B1" w:rsidRPr="00497F12" w:rsidRDefault="002F53B1">
      <w:pPr>
        <w:spacing w:after="0" w:line="240" w:lineRule="auto"/>
        <w:rPr>
          <w:rFonts w:ascii="Times New Roman" w:eastAsia="Times New Roman" w:hAnsi="Times New Roman"/>
          <w:b/>
          <w:color w:val="000000"/>
          <w:sz w:val="36"/>
          <w:szCs w:val="36"/>
        </w:rPr>
      </w:pPr>
      <w:r w:rsidRPr="00497F12">
        <w:rPr>
          <w:rFonts w:ascii="Times New Roman" w:eastAsia="Times New Roman" w:hAnsi="Times New Roman"/>
          <w:b/>
          <w:color w:val="000000"/>
          <w:sz w:val="36"/>
          <w:szCs w:val="36"/>
        </w:rPr>
        <w:br w:type="page"/>
      </w:r>
    </w:p>
    <w:p w:rsidR="002F53B1" w:rsidRPr="00497F12" w:rsidRDefault="002F53B1" w:rsidP="002F53B1">
      <w:pPr>
        <w:pStyle w:val="NormalWeb"/>
        <w:spacing w:before="0" w:beforeAutospacing="0" w:after="150" w:afterAutospacing="0"/>
        <w:rPr>
          <w:sz w:val="36"/>
          <w:szCs w:val="36"/>
        </w:rPr>
      </w:pPr>
      <w:r w:rsidRPr="00497F12">
        <w:rPr>
          <w:rStyle w:val="Strong"/>
          <w:sz w:val="36"/>
          <w:szCs w:val="36"/>
        </w:rPr>
        <w:lastRenderedPageBreak/>
        <w:t>Amplicon</w:t>
      </w:r>
      <w:r w:rsidR="00456C8E" w:rsidRPr="00497F12">
        <w:rPr>
          <w:rStyle w:val="Strong"/>
          <w:sz w:val="36"/>
          <w:szCs w:val="36"/>
        </w:rPr>
        <w:t xml:space="preserve">: </w:t>
      </w:r>
      <w:r w:rsidRPr="00497F12">
        <w:rPr>
          <w:sz w:val="36"/>
          <w:szCs w:val="36"/>
        </w:rPr>
        <w:br/>
      </w:r>
      <w:hyperlink r:id="rId9" w:history="1">
        <w:r w:rsidR="00DE68B2" w:rsidRPr="00497F12">
          <w:rPr>
            <w:rStyle w:val="Hyperlink"/>
            <w:sz w:val="36"/>
            <w:szCs w:val="36"/>
          </w:rPr>
          <w:t>www.amplicomusa.com/</w:t>
        </w:r>
      </w:hyperlink>
      <w:r w:rsidRPr="00497F12">
        <w:rPr>
          <w:sz w:val="36"/>
          <w:szCs w:val="36"/>
        </w:rPr>
        <w:br/>
      </w:r>
      <w:proofErr w:type="gramStart"/>
      <w:r w:rsidR="00456C8E" w:rsidRPr="00497F12">
        <w:rPr>
          <w:sz w:val="36"/>
          <w:szCs w:val="36"/>
        </w:rPr>
        <w:t>Outstanding</w:t>
      </w:r>
      <w:proofErr w:type="gramEnd"/>
      <w:r w:rsidRPr="00497F12">
        <w:rPr>
          <w:sz w:val="36"/>
          <w:szCs w:val="36"/>
        </w:rPr>
        <w:t xml:space="preserve"> customer service, the latest technology and a dedication to excellence make </w:t>
      </w:r>
      <w:proofErr w:type="spellStart"/>
      <w:r w:rsidRPr="00497F12">
        <w:rPr>
          <w:sz w:val="36"/>
          <w:szCs w:val="36"/>
        </w:rPr>
        <w:t>Amplicom</w:t>
      </w:r>
      <w:proofErr w:type="spellEnd"/>
      <w:r w:rsidRPr="00497F12">
        <w:rPr>
          <w:sz w:val="36"/>
          <w:szCs w:val="36"/>
        </w:rPr>
        <w:t xml:space="preserve"> the leader in amplified telephones. So choose the best, and hear every conversation loud and clear! </w:t>
      </w:r>
    </w:p>
    <w:p w:rsidR="002F53B1" w:rsidRPr="00497F12" w:rsidRDefault="002F53B1" w:rsidP="002F53B1">
      <w:pPr>
        <w:pStyle w:val="NormalWeb"/>
        <w:spacing w:before="0" w:beforeAutospacing="0" w:after="150" w:afterAutospacing="0"/>
        <w:rPr>
          <w:sz w:val="36"/>
          <w:szCs w:val="36"/>
        </w:rPr>
      </w:pPr>
      <w:proofErr w:type="spellStart"/>
      <w:r w:rsidRPr="00497F12">
        <w:rPr>
          <w:rStyle w:val="Strong"/>
          <w:sz w:val="36"/>
          <w:szCs w:val="36"/>
        </w:rPr>
        <w:t>Audex</w:t>
      </w:r>
      <w:proofErr w:type="spellEnd"/>
      <w:r w:rsidRPr="00497F12">
        <w:rPr>
          <w:rStyle w:val="Strong"/>
          <w:sz w:val="36"/>
          <w:szCs w:val="36"/>
        </w:rPr>
        <w:t>, Inc</w:t>
      </w:r>
      <w:r w:rsidR="00456C8E" w:rsidRPr="00497F12">
        <w:rPr>
          <w:rStyle w:val="Strong"/>
          <w:sz w:val="36"/>
          <w:szCs w:val="36"/>
        </w:rPr>
        <w:t>.</w:t>
      </w:r>
      <w:r w:rsidRPr="00497F12">
        <w:rPr>
          <w:rStyle w:val="Strong"/>
          <w:sz w:val="36"/>
          <w:szCs w:val="36"/>
        </w:rPr>
        <w:t>:</w:t>
      </w:r>
      <w:r w:rsidRPr="00497F12">
        <w:rPr>
          <w:color w:val="7B858A"/>
          <w:sz w:val="36"/>
          <w:szCs w:val="36"/>
        </w:rPr>
        <w:br/>
      </w:r>
      <w:hyperlink r:id="rId10" w:history="1">
        <w:r w:rsidR="00DE68B2" w:rsidRPr="00497F12">
          <w:rPr>
            <w:rStyle w:val="Hyperlink"/>
            <w:color w:val="0088CC"/>
            <w:sz w:val="36"/>
            <w:szCs w:val="36"/>
          </w:rPr>
          <w:t>http://www.audex.com/</w:t>
        </w:r>
      </w:hyperlink>
      <w:r w:rsidRPr="00497F12">
        <w:rPr>
          <w:color w:val="7B858A"/>
          <w:sz w:val="36"/>
          <w:szCs w:val="36"/>
        </w:rPr>
        <w:br/>
      </w:r>
      <w:r w:rsidRPr="00497F12">
        <w:rPr>
          <w:sz w:val="36"/>
          <w:szCs w:val="36"/>
        </w:rPr>
        <w:t xml:space="preserve">The </w:t>
      </w:r>
      <w:proofErr w:type="gramStart"/>
      <w:r w:rsidRPr="00497F12">
        <w:rPr>
          <w:sz w:val="36"/>
          <w:szCs w:val="36"/>
        </w:rPr>
        <w:t>company</w:t>
      </w:r>
      <w:proofErr w:type="gramEnd"/>
      <w:r w:rsidRPr="00497F12">
        <w:rPr>
          <w:sz w:val="36"/>
          <w:szCs w:val="36"/>
        </w:rPr>
        <w:t xml:space="preserve"> has evolved into one of the most innovative and respected providers of infrared, magnetic induction listening devices and telephones for hearing impaired people in the United States.</w:t>
      </w:r>
    </w:p>
    <w:p w:rsidR="002F53B1" w:rsidRPr="00497F12" w:rsidRDefault="002F53B1" w:rsidP="002F53B1">
      <w:pPr>
        <w:pStyle w:val="NormalWeb"/>
        <w:spacing w:before="0" w:beforeAutospacing="0" w:after="150" w:afterAutospacing="0"/>
        <w:rPr>
          <w:sz w:val="36"/>
          <w:szCs w:val="36"/>
        </w:rPr>
      </w:pPr>
      <w:r w:rsidRPr="00497F12">
        <w:rPr>
          <w:rStyle w:val="Strong"/>
          <w:sz w:val="36"/>
          <w:szCs w:val="36"/>
        </w:rPr>
        <w:t xml:space="preserve">Bellman &amp; </w:t>
      </w:r>
      <w:proofErr w:type="spellStart"/>
      <w:r w:rsidRPr="00497F12">
        <w:rPr>
          <w:rStyle w:val="Strong"/>
          <w:sz w:val="36"/>
          <w:szCs w:val="36"/>
        </w:rPr>
        <w:t>Symfon</w:t>
      </w:r>
      <w:proofErr w:type="spellEnd"/>
      <w:r w:rsidRPr="00497F12">
        <w:rPr>
          <w:rStyle w:val="Strong"/>
          <w:sz w:val="36"/>
          <w:szCs w:val="36"/>
        </w:rPr>
        <w:t xml:space="preserve"> AB</w:t>
      </w:r>
      <w:r w:rsidR="00456C8E" w:rsidRPr="00497F12">
        <w:rPr>
          <w:rStyle w:val="Strong"/>
          <w:sz w:val="36"/>
          <w:szCs w:val="36"/>
        </w:rPr>
        <w:t xml:space="preserve">: </w:t>
      </w:r>
      <w:r w:rsidRPr="00497F12">
        <w:rPr>
          <w:sz w:val="36"/>
          <w:szCs w:val="36"/>
        </w:rPr>
        <w:br/>
      </w:r>
      <w:hyperlink r:id="rId11" w:history="1">
        <w:r w:rsidRPr="00497F12">
          <w:rPr>
            <w:rStyle w:val="Hyperlink"/>
            <w:color w:val="auto"/>
            <w:sz w:val="36"/>
            <w:szCs w:val="36"/>
          </w:rPr>
          <w:t>www.bellman.com</w:t>
        </w:r>
      </w:hyperlink>
      <w:r w:rsidRPr="00497F12">
        <w:rPr>
          <w:sz w:val="36"/>
          <w:szCs w:val="36"/>
        </w:rPr>
        <w:br/>
        <w:t xml:space="preserve">A wide range of hearing products including: Fire safety solutions, Home alerting solutions, </w:t>
      </w:r>
      <w:proofErr w:type="gramStart"/>
      <w:r w:rsidRPr="00497F12">
        <w:rPr>
          <w:sz w:val="36"/>
          <w:szCs w:val="36"/>
        </w:rPr>
        <w:t>Listening</w:t>
      </w:r>
      <w:proofErr w:type="gramEnd"/>
      <w:r w:rsidRPr="00497F12">
        <w:rPr>
          <w:sz w:val="36"/>
          <w:szCs w:val="36"/>
        </w:rPr>
        <w:t xml:space="preserve"> systems for doorbells and telephones, Personal amplifiers</w:t>
      </w:r>
    </w:p>
    <w:p w:rsidR="002F53B1" w:rsidRPr="00497F12" w:rsidRDefault="002F53B1" w:rsidP="002F53B1">
      <w:pPr>
        <w:pStyle w:val="NormalWeb"/>
        <w:spacing w:before="0" w:beforeAutospacing="0" w:after="150" w:afterAutospacing="0"/>
        <w:rPr>
          <w:sz w:val="36"/>
          <w:szCs w:val="36"/>
        </w:rPr>
      </w:pPr>
      <w:r w:rsidRPr="00497F12">
        <w:rPr>
          <w:rStyle w:val="Strong"/>
          <w:sz w:val="36"/>
          <w:szCs w:val="36"/>
        </w:rPr>
        <w:t>Harris Communications:</w:t>
      </w:r>
      <w:r w:rsidRPr="00497F12">
        <w:rPr>
          <w:sz w:val="36"/>
          <w:szCs w:val="36"/>
        </w:rPr>
        <w:br/>
      </w:r>
      <w:hyperlink r:id="rId12" w:history="1">
        <w:r w:rsidRPr="00497F12">
          <w:rPr>
            <w:rStyle w:val="Hyperlink"/>
            <w:color w:val="0088CC"/>
            <w:sz w:val="36"/>
            <w:szCs w:val="36"/>
          </w:rPr>
          <w:t>www.harriscomm.com</w:t>
        </w:r>
      </w:hyperlink>
      <w:r w:rsidRPr="00497F12">
        <w:rPr>
          <w:color w:val="7B858A"/>
          <w:sz w:val="36"/>
          <w:szCs w:val="36"/>
        </w:rPr>
        <w:br/>
      </w:r>
      <w:r w:rsidRPr="00497F12">
        <w:rPr>
          <w:sz w:val="36"/>
          <w:szCs w:val="36"/>
        </w:rPr>
        <w:t>Products include the following: Assistive listening devices, Emergency alarms, Hearing aid accessories, Hearing protection, Loop systems, Personal amplifiers, Telephones</w:t>
      </w:r>
    </w:p>
    <w:p w:rsidR="002F53B1" w:rsidRPr="00497F12" w:rsidRDefault="002F53B1" w:rsidP="002F53B1">
      <w:pPr>
        <w:pStyle w:val="NormalWeb"/>
        <w:spacing w:before="0" w:beforeAutospacing="0" w:after="150" w:afterAutospacing="0"/>
        <w:rPr>
          <w:sz w:val="36"/>
          <w:szCs w:val="36"/>
        </w:rPr>
      </w:pPr>
      <w:proofErr w:type="spellStart"/>
      <w:r w:rsidRPr="00497F12">
        <w:rPr>
          <w:rStyle w:val="Strong"/>
          <w:sz w:val="36"/>
          <w:szCs w:val="36"/>
        </w:rPr>
        <w:t>ClearSounds</w:t>
      </w:r>
      <w:proofErr w:type="spellEnd"/>
      <w:proofErr w:type="gramStart"/>
      <w:r w:rsidR="00456C8E" w:rsidRPr="00497F12">
        <w:rPr>
          <w:rStyle w:val="Strong"/>
          <w:sz w:val="36"/>
          <w:szCs w:val="36"/>
        </w:rPr>
        <w:t>:</w:t>
      </w:r>
      <w:proofErr w:type="gramEnd"/>
      <w:r w:rsidRPr="00497F12">
        <w:rPr>
          <w:sz w:val="36"/>
          <w:szCs w:val="36"/>
        </w:rPr>
        <w:br/>
      </w:r>
      <w:hyperlink r:id="rId13" w:history="1">
        <w:r w:rsidRPr="00497F12">
          <w:rPr>
            <w:rStyle w:val="Hyperlink"/>
            <w:color w:val="0088CC"/>
            <w:sz w:val="36"/>
            <w:szCs w:val="36"/>
          </w:rPr>
          <w:t>www.clearsounds.com/</w:t>
        </w:r>
      </w:hyperlink>
      <w:r w:rsidRPr="00497F12">
        <w:rPr>
          <w:color w:val="7B858A"/>
          <w:sz w:val="36"/>
          <w:szCs w:val="36"/>
        </w:rPr>
        <w:br/>
      </w:r>
      <w:r w:rsidRPr="00497F12">
        <w:rPr>
          <w:sz w:val="36"/>
          <w:szCs w:val="36"/>
        </w:rPr>
        <w:t xml:space="preserve">Welcome to </w:t>
      </w:r>
      <w:proofErr w:type="spellStart"/>
      <w:r w:rsidRPr="00497F12">
        <w:rPr>
          <w:sz w:val="36"/>
          <w:szCs w:val="36"/>
        </w:rPr>
        <w:t>ClearSounds</w:t>
      </w:r>
      <w:proofErr w:type="spellEnd"/>
      <w:r w:rsidRPr="00497F12">
        <w:rPr>
          <w:sz w:val="36"/>
          <w:szCs w:val="36"/>
        </w:rPr>
        <w:t xml:space="preserve">, a passionate, women-owned, family company with 30+ years dedicated to advanced sound technology.  We specialize in powerful amplified phones, Bluetooth headsets, amplified </w:t>
      </w:r>
      <w:proofErr w:type="spellStart"/>
      <w:r w:rsidRPr="00497F12">
        <w:rPr>
          <w:sz w:val="36"/>
          <w:szCs w:val="36"/>
        </w:rPr>
        <w:t>neckloops</w:t>
      </w:r>
      <w:proofErr w:type="spellEnd"/>
      <w:r w:rsidRPr="00497F12">
        <w:rPr>
          <w:sz w:val="36"/>
          <w:szCs w:val="36"/>
        </w:rPr>
        <w:t xml:space="preserve">, mobile accessories and listening systems for people with hearing loss and those looking for a remarkable listening experience. </w:t>
      </w:r>
      <w:proofErr w:type="spellStart"/>
      <w:r w:rsidRPr="00497F12">
        <w:rPr>
          <w:sz w:val="36"/>
          <w:szCs w:val="36"/>
        </w:rPr>
        <w:t>ClearSounds</w:t>
      </w:r>
      <w:proofErr w:type="spellEnd"/>
      <w:r w:rsidRPr="00497F12">
        <w:rPr>
          <w:sz w:val="36"/>
          <w:szCs w:val="36"/>
        </w:rPr>
        <w:t xml:space="preserve"> is the </w:t>
      </w:r>
      <w:r w:rsidRPr="00497F12">
        <w:rPr>
          <w:sz w:val="36"/>
          <w:szCs w:val="36"/>
        </w:rPr>
        <w:lastRenderedPageBreak/>
        <w:t>leading developer of highly advanced devices for the hearing impaired for the home, the office, and on the road.  We create, design, produce, and manufacture all of our own products.  Our commitment to having Massive Positive Impact continues beyond the sale of a product. We believe in t</w:t>
      </w:r>
      <w:r w:rsidR="00456C8E" w:rsidRPr="00497F12">
        <w:rPr>
          <w:sz w:val="36"/>
          <w:szCs w:val="36"/>
        </w:rPr>
        <w:t xml:space="preserve">he Golden Rule and that respect, </w:t>
      </w:r>
      <w:r w:rsidRPr="00497F12">
        <w:rPr>
          <w:sz w:val="36"/>
          <w:szCs w:val="36"/>
        </w:rPr>
        <w:t xml:space="preserve">kindness, care </w:t>
      </w:r>
      <w:r w:rsidR="00456C8E" w:rsidRPr="00497F12">
        <w:rPr>
          <w:sz w:val="36"/>
          <w:szCs w:val="36"/>
        </w:rPr>
        <w:t>and</w:t>
      </w:r>
      <w:r w:rsidRPr="00497F12">
        <w:rPr>
          <w:sz w:val="36"/>
          <w:szCs w:val="36"/>
        </w:rPr>
        <w:t xml:space="preserve"> support are not marketing tools - it is simply the only acceptable way to treat a customer.</w:t>
      </w:r>
    </w:p>
    <w:p w:rsidR="002F53B1" w:rsidRPr="00497F12" w:rsidRDefault="002F53B1" w:rsidP="002F53B1">
      <w:pPr>
        <w:pStyle w:val="NormalWeb"/>
        <w:spacing w:before="0" w:beforeAutospacing="0" w:after="150" w:afterAutospacing="0"/>
        <w:rPr>
          <w:sz w:val="36"/>
          <w:szCs w:val="36"/>
        </w:rPr>
      </w:pPr>
      <w:r w:rsidRPr="00497F12">
        <w:rPr>
          <w:color w:val="7B858A"/>
          <w:sz w:val="36"/>
          <w:szCs w:val="36"/>
        </w:rPr>
        <w:br/>
      </w:r>
      <w:proofErr w:type="spellStart"/>
      <w:r w:rsidRPr="00497F12">
        <w:rPr>
          <w:rStyle w:val="Strong"/>
          <w:sz w:val="36"/>
          <w:szCs w:val="36"/>
        </w:rPr>
        <w:t>GeeMarc</w:t>
      </w:r>
      <w:proofErr w:type="spellEnd"/>
      <w:r w:rsidR="00456C8E" w:rsidRPr="00497F12">
        <w:rPr>
          <w:rStyle w:val="Strong"/>
          <w:sz w:val="36"/>
          <w:szCs w:val="36"/>
        </w:rPr>
        <w:t>:</w:t>
      </w:r>
      <w:r w:rsidRPr="00497F12">
        <w:rPr>
          <w:color w:val="7B858A"/>
          <w:sz w:val="36"/>
          <w:szCs w:val="36"/>
        </w:rPr>
        <w:br/>
      </w:r>
      <w:hyperlink r:id="rId14" w:history="1">
        <w:r w:rsidRPr="00497F12">
          <w:rPr>
            <w:rStyle w:val="Hyperlink"/>
            <w:color w:val="0088CC"/>
            <w:sz w:val="36"/>
            <w:szCs w:val="36"/>
          </w:rPr>
          <w:t>www.geemarc.com</w:t>
        </w:r>
      </w:hyperlink>
      <w:r w:rsidRPr="00497F12">
        <w:rPr>
          <w:color w:val="7B858A"/>
          <w:sz w:val="36"/>
          <w:szCs w:val="36"/>
        </w:rPr>
        <w:br/>
      </w:r>
      <w:r w:rsidRPr="00497F12">
        <w:rPr>
          <w:sz w:val="36"/>
          <w:szCs w:val="36"/>
        </w:rPr>
        <w:t xml:space="preserve">With 5 decades of experience designing and manufacturing Telecommunications Equipment </w:t>
      </w:r>
      <w:proofErr w:type="spellStart"/>
      <w:r w:rsidRPr="00497F12">
        <w:rPr>
          <w:sz w:val="36"/>
          <w:szCs w:val="36"/>
        </w:rPr>
        <w:t>Geemarc</w:t>
      </w:r>
      <w:proofErr w:type="spellEnd"/>
      <w:r w:rsidRPr="00497F12">
        <w:rPr>
          <w:sz w:val="36"/>
          <w:szCs w:val="36"/>
        </w:rPr>
        <w:t xml:space="preserve"> Telecom is the natural choice for your Specialized communication Equipment.  The </w:t>
      </w:r>
      <w:proofErr w:type="spellStart"/>
      <w:r w:rsidRPr="00497F12">
        <w:rPr>
          <w:sz w:val="36"/>
          <w:szCs w:val="36"/>
        </w:rPr>
        <w:t>Geemarc</w:t>
      </w:r>
      <w:proofErr w:type="spellEnd"/>
      <w:r w:rsidRPr="00497F12">
        <w:rPr>
          <w:sz w:val="36"/>
          <w:szCs w:val="36"/>
        </w:rPr>
        <w:t xml:space="preserve"> </w:t>
      </w:r>
      <w:proofErr w:type="spellStart"/>
      <w:r w:rsidRPr="00497F12">
        <w:rPr>
          <w:sz w:val="36"/>
          <w:szCs w:val="36"/>
        </w:rPr>
        <w:t>Clearsound</w:t>
      </w:r>
      <w:proofErr w:type="spellEnd"/>
      <w:r w:rsidRPr="00497F12">
        <w:rPr>
          <w:sz w:val="36"/>
          <w:szCs w:val="36"/>
        </w:rPr>
        <w:t xml:space="preserve"> range of Assistive Listening Devices now has over 80 products and is the largest variety of Assistive Products available today under one roof.</w:t>
      </w:r>
    </w:p>
    <w:p w:rsidR="002F53B1" w:rsidRPr="00497F12" w:rsidRDefault="002F53B1" w:rsidP="002F53B1">
      <w:pPr>
        <w:pStyle w:val="NormalWeb"/>
        <w:spacing w:before="0" w:beforeAutospacing="0" w:after="150" w:afterAutospacing="0"/>
        <w:rPr>
          <w:sz w:val="36"/>
          <w:szCs w:val="36"/>
        </w:rPr>
      </w:pPr>
      <w:r w:rsidRPr="00497F12">
        <w:rPr>
          <w:color w:val="7B858A"/>
          <w:sz w:val="36"/>
          <w:szCs w:val="36"/>
        </w:rPr>
        <w:br/>
      </w:r>
      <w:proofErr w:type="spellStart"/>
      <w:r w:rsidRPr="00497F12">
        <w:rPr>
          <w:rStyle w:val="Strong"/>
          <w:sz w:val="36"/>
          <w:szCs w:val="36"/>
        </w:rPr>
        <w:t>Krown</w:t>
      </w:r>
      <w:proofErr w:type="spellEnd"/>
      <w:r w:rsidRPr="00497F12">
        <w:rPr>
          <w:rStyle w:val="Strong"/>
          <w:sz w:val="36"/>
          <w:szCs w:val="36"/>
        </w:rPr>
        <w:t xml:space="preserve"> Manufacturing</w:t>
      </w:r>
      <w:r w:rsidR="00456C8E" w:rsidRPr="00497F12">
        <w:rPr>
          <w:rStyle w:val="Strong"/>
          <w:sz w:val="36"/>
          <w:szCs w:val="36"/>
        </w:rPr>
        <w:t xml:space="preserve">: </w:t>
      </w:r>
      <w:r w:rsidRPr="00497F12">
        <w:rPr>
          <w:sz w:val="36"/>
          <w:szCs w:val="36"/>
        </w:rPr>
        <w:br/>
      </w:r>
      <w:hyperlink r:id="rId15" w:history="1">
        <w:r w:rsidRPr="00497F12">
          <w:rPr>
            <w:rStyle w:val="Hyperlink"/>
            <w:color w:val="0088CC"/>
            <w:sz w:val="36"/>
            <w:szCs w:val="36"/>
          </w:rPr>
          <w:t>www.krownmfg.com</w:t>
        </w:r>
      </w:hyperlink>
      <w:r w:rsidRPr="00497F12">
        <w:rPr>
          <w:color w:val="7B858A"/>
          <w:sz w:val="36"/>
          <w:szCs w:val="36"/>
        </w:rPr>
        <w:br/>
      </w:r>
      <w:proofErr w:type="spellStart"/>
      <w:r w:rsidRPr="00497F12">
        <w:rPr>
          <w:sz w:val="36"/>
          <w:szCs w:val="36"/>
        </w:rPr>
        <w:t>Krown</w:t>
      </w:r>
      <w:proofErr w:type="spellEnd"/>
      <w:r w:rsidRPr="00497F12">
        <w:rPr>
          <w:sz w:val="36"/>
          <w:szCs w:val="36"/>
        </w:rPr>
        <w:t xml:space="preserve"> Manufacturing, Inc. and Compu-TTY, Inc. carry a wide variety of hearing impaired products including:  Alarm clocks,</w:t>
      </w:r>
      <w:r w:rsidR="00456C8E" w:rsidRPr="00497F12">
        <w:rPr>
          <w:sz w:val="36"/>
          <w:szCs w:val="36"/>
        </w:rPr>
        <w:t> Amplified</w:t>
      </w:r>
      <w:r w:rsidRPr="00497F12">
        <w:rPr>
          <w:sz w:val="36"/>
          <w:szCs w:val="36"/>
        </w:rPr>
        <w:t xml:space="preserve"> telephone, Telephone signaler, TTY devices, </w:t>
      </w:r>
      <w:proofErr w:type="gramStart"/>
      <w:r w:rsidR="00456C8E" w:rsidRPr="00497F12">
        <w:rPr>
          <w:sz w:val="36"/>
          <w:szCs w:val="36"/>
        </w:rPr>
        <w:t>W</w:t>
      </w:r>
      <w:r w:rsidRPr="00497F12">
        <w:rPr>
          <w:sz w:val="36"/>
          <w:szCs w:val="36"/>
        </w:rPr>
        <w:t>ireless</w:t>
      </w:r>
      <w:proofErr w:type="gramEnd"/>
      <w:r w:rsidRPr="00497F12">
        <w:rPr>
          <w:sz w:val="36"/>
          <w:szCs w:val="36"/>
        </w:rPr>
        <w:t xml:space="preserve"> emergency alerting devices</w:t>
      </w:r>
      <w:r w:rsidR="00456C8E" w:rsidRPr="00497F12">
        <w:rPr>
          <w:sz w:val="36"/>
          <w:szCs w:val="36"/>
        </w:rPr>
        <w:t>.</w:t>
      </w:r>
    </w:p>
    <w:p w:rsidR="002F53B1" w:rsidRPr="00497F12" w:rsidRDefault="002F53B1" w:rsidP="00456C8E">
      <w:pPr>
        <w:pStyle w:val="NormalWeb"/>
        <w:keepNext/>
        <w:keepLines/>
        <w:spacing w:before="0" w:beforeAutospacing="0" w:after="150" w:afterAutospacing="0"/>
        <w:rPr>
          <w:sz w:val="36"/>
          <w:szCs w:val="36"/>
        </w:rPr>
      </w:pPr>
      <w:r w:rsidRPr="00497F12">
        <w:rPr>
          <w:sz w:val="36"/>
          <w:szCs w:val="36"/>
        </w:rPr>
        <w:lastRenderedPageBreak/>
        <w:br/>
      </w:r>
      <w:r w:rsidRPr="00497F12">
        <w:rPr>
          <w:rStyle w:val="Strong"/>
          <w:sz w:val="36"/>
          <w:szCs w:val="36"/>
        </w:rPr>
        <w:t>Phonic Ear</w:t>
      </w:r>
      <w:r w:rsidRPr="00497F12">
        <w:rPr>
          <w:sz w:val="36"/>
          <w:szCs w:val="36"/>
        </w:rPr>
        <w:br/>
      </w:r>
      <w:hyperlink r:id="rId16" w:history="1">
        <w:r w:rsidRPr="00497F12">
          <w:rPr>
            <w:rStyle w:val="Hyperlink"/>
            <w:color w:val="0088CC"/>
            <w:sz w:val="36"/>
            <w:szCs w:val="36"/>
          </w:rPr>
          <w:t>www.phonicear.com</w:t>
        </w:r>
      </w:hyperlink>
      <w:r w:rsidRPr="00497F12">
        <w:rPr>
          <w:color w:val="7B858A"/>
          <w:sz w:val="36"/>
          <w:szCs w:val="36"/>
        </w:rPr>
        <w:br/>
      </w:r>
      <w:r w:rsidRPr="00497F12">
        <w:rPr>
          <w:sz w:val="36"/>
          <w:szCs w:val="36"/>
        </w:rPr>
        <w:t xml:space="preserve">Phonic Ear is a Danish-owned company that is part of William </w:t>
      </w:r>
      <w:proofErr w:type="spellStart"/>
      <w:r w:rsidRPr="00497F12">
        <w:rPr>
          <w:sz w:val="36"/>
          <w:szCs w:val="36"/>
        </w:rPr>
        <w:t>Demant</w:t>
      </w:r>
      <w:proofErr w:type="spellEnd"/>
      <w:r w:rsidRPr="00497F12">
        <w:rPr>
          <w:sz w:val="36"/>
          <w:szCs w:val="36"/>
        </w:rPr>
        <w:t xml:space="preserve"> Holding A/S (WDH) and has over 100 </w:t>
      </w:r>
      <w:r w:rsidR="00456C8E" w:rsidRPr="00497F12">
        <w:rPr>
          <w:sz w:val="36"/>
          <w:szCs w:val="36"/>
        </w:rPr>
        <w:t>years’ experience</w:t>
      </w:r>
      <w:r w:rsidRPr="00497F12">
        <w:rPr>
          <w:sz w:val="36"/>
          <w:szCs w:val="36"/>
        </w:rPr>
        <w:t xml:space="preserve"> in the hearing and sound business. The WDH concern consists of a number of internationally focused companies, including Oticon A/S – one of the world leaders in the hearing aid business.   Assistive listening devices and assistive listening systems.</w:t>
      </w:r>
    </w:p>
    <w:p w:rsidR="002F53B1" w:rsidRPr="00497F12" w:rsidRDefault="002F53B1" w:rsidP="002F53B1">
      <w:pPr>
        <w:pStyle w:val="NormalWeb"/>
        <w:spacing w:before="0" w:beforeAutospacing="0" w:after="150" w:afterAutospacing="0"/>
        <w:rPr>
          <w:sz w:val="36"/>
          <w:szCs w:val="36"/>
        </w:rPr>
      </w:pPr>
      <w:r w:rsidRPr="00497F12">
        <w:rPr>
          <w:rStyle w:val="Strong"/>
          <w:sz w:val="36"/>
          <w:szCs w:val="36"/>
        </w:rPr>
        <w:t>Serene Innovations, Inc</w:t>
      </w:r>
      <w:r w:rsidR="00456C8E" w:rsidRPr="00497F12">
        <w:rPr>
          <w:rStyle w:val="Strong"/>
          <w:sz w:val="36"/>
          <w:szCs w:val="36"/>
        </w:rPr>
        <w:t>.</w:t>
      </w:r>
      <w:r w:rsidRPr="00497F12">
        <w:rPr>
          <w:rStyle w:val="Strong"/>
          <w:sz w:val="36"/>
          <w:szCs w:val="36"/>
        </w:rPr>
        <w:t>:</w:t>
      </w:r>
      <w:r w:rsidRPr="00497F12">
        <w:rPr>
          <w:sz w:val="36"/>
          <w:szCs w:val="36"/>
        </w:rPr>
        <w:br/>
      </w:r>
      <w:hyperlink r:id="rId17" w:history="1">
        <w:r w:rsidRPr="00497F12">
          <w:rPr>
            <w:rStyle w:val="Hyperlink"/>
            <w:color w:val="0088CC"/>
            <w:sz w:val="36"/>
            <w:szCs w:val="36"/>
          </w:rPr>
          <w:t>www.sereneinnovations.com</w:t>
        </w:r>
      </w:hyperlink>
      <w:r w:rsidRPr="00497F12">
        <w:rPr>
          <w:color w:val="7B858A"/>
          <w:sz w:val="36"/>
          <w:szCs w:val="36"/>
        </w:rPr>
        <w:br/>
      </w:r>
      <w:r w:rsidRPr="00497F12">
        <w:rPr>
          <w:sz w:val="36"/>
          <w:szCs w:val="36"/>
        </w:rPr>
        <w:t>Products include the following: Alerting notification systems, Amplified phones, Clocks &amp; watches, Hearing aid care, Landline amplifier, Personal amplifier, Ringer / Flasher and TV listening</w:t>
      </w:r>
      <w:r w:rsidR="00456C8E" w:rsidRPr="00497F12">
        <w:rPr>
          <w:sz w:val="36"/>
          <w:szCs w:val="36"/>
        </w:rPr>
        <w:t>.</w:t>
      </w:r>
    </w:p>
    <w:p w:rsidR="002F53B1" w:rsidRPr="00497F12" w:rsidRDefault="002F53B1" w:rsidP="002F53B1">
      <w:pPr>
        <w:pStyle w:val="NormalWeb"/>
        <w:spacing w:before="0" w:beforeAutospacing="0" w:after="150" w:afterAutospacing="0"/>
        <w:rPr>
          <w:sz w:val="36"/>
          <w:szCs w:val="36"/>
        </w:rPr>
      </w:pPr>
      <w:proofErr w:type="spellStart"/>
      <w:r w:rsidRPr="00497F12">
        <w:rPr>
          <w:rStyle w:val="Strong"/>
          <w:sz w:val="36"/>
          <w:szCs w:val="36"/>
        </w:rPr>
        <w:t>SilentCall</w:t>
      </w:r>
      <w:proofErr w:type="spellEnd"/>
      <w:r w:rsidRPr="00497F12">
        <w:rPr>
          <w:rStyle w:val="Strong"/>
          <w:sz w:val="36"/>
          <w:szCs w:val="36"/>
        </w:rPr>
        <w:t xml:space="preserve"> Communications:</w:t>
      </w:r>
      <w:r w:rsidRPr="00497F12">
        <w:rPr>
          <w:sz w:val="36"/>
          <w:szCs w:val="36"/>
        </w:rPr>
        <w:br/>
      </w:r>
      <w:hyperlink r:id="rId18" w:history="1">
        <w:r w:rsidRPr="00497F12">
          <w:rPr>
            <w:rStyle w:val="Hyperlink"/>
            <w:color w:val="0088CC"/>
            <w:sz w:val="36"/>
            <w:szCs w:val="36"/>
          </w:rPr>
          <w:t>www.silentcall.com</w:t>
        </w:r>
      </w:hyperlink>
      <w:r w:rsidRPr="00497F12">
        <w:rPr>
          <w:color w:val="7B858A"/>
          <w:sz w:val="36"/>
          <w:szCs w:val="36"/>
        </w:rPr>
        <w:br/>
      </w:r>
      <w:r w:rsidRPr="00497F12">
        <w:rPr>
          <w:sz w:val="36"/>
          <w:szCs w:val="36"/>
        </w:rPr>
        <w:t>Visual &amp; Tactile Alerts for people who are Deaf and Hard of Hearing: Alerting systems for people who are deaf and hard of hearing, Alerting systems for seniors, Deaf blind alerting devices, Deaf products, Hard of hearing products, Smoke detectors for the deaf / hard of hearing, Weather alerting devices for people who are deaf and hard of hearing</w:t>
      </w:r>
      <w:r w:rsidR="00456C8E" w:rsidRPr="00497F12">
        <w:rPr>
          <w:sz w:val="36"/>
          <w:szCs w:val="36"/>
        </w:rPr>
        <w:t>.</w:t>
      </w:r>
    </w:p>
    <w:p w:rsidR="002F53B1" w:rsidRPr="00497F12" w:rsidRDefault="002F53B1" w:rsidP="002F53B1">
      <w:pPr>
        <w:pStyle w:val="NormalWeb"/>
        <w:spacing w:before="0" w:beforeAutospacing="0" w:after="150" w:afterAutospacing="0"/>
        <w:rPr>
          <w:sz w:val="36"/>
          <w:szCs w:val="36"/>
        </w:rPr>
      </w:pPr>
      <w:r w:rsidRPr="00497F12">
        <w:rPr>
          <w:sz w:val="36"/>
          <w:szCs w:val="36"/>
        </w:rPr>
        <w:br/>
      </w:r>
      <w:r w:rsidRPr="00497F12">
        <w:rPr>
          <w:rStyle w:val="Strong"/>
          <w:sz w:val="36"/>
          <w:szCs w:val="36"/>
        </w:rPr>
        <w:t>Sonic Alert</w:t>
      </w:r>
      <w:r w:rsidR="00456C8E" w:rsidRPr="00497F12">
        <w:rPr>
          <w:rStyle w:val="Strong"/>
          <w:sz w:val="36"/>
          <w:szCs w:val="36"/>
        </w:rPr>
        <w:t xml:space="preserve">: </w:t>
      </w:r>
      <w:r w:rsidRPr="00497F12">
        <w:rPr>
          <w:color w:val="7B858A"/>
          <w:sz w:val="36"/>
          <w:szCs w:val="36"/>
        </w:rPr>
        <w:br/>
      </w:r>
      <w:hyperlink r:id="rId19" w:history="1">
        <w:r w:rsidRPr="00497F12">
          <w:rPr>
            <w:rStyle w:val="Hyperlink"/>
            <w:color w:val="0088CC"/>
            <w:sz w:val="36"/>
            <w:szCs w:val="36"/>
          </w:rPr>
          <w:t>http://www.sonicalert.com</w:t>
        </w:r>
      </w:hyperlink>
      <w:r w:rsidRPr="00497F12">
        <w:rPr>
          <w:color w:val="7B858A"/>
          <w:sz w:val="36"/>
          <w:szCs w:val="36"/>
        </w:rPr>
        <w:br/>
      </w:r>
      <w:r w:rsidRPr="00497F12">
        <w:rPr>
          <w:sz w:val="36"/>
          <w:szCs w:val="36"/>
        </w:rPr>
        <w:t xml:space="preserve">Specialized hearing solutions for the hard of hearing: Alarm clocks, Amplified phones, Listening devices, </w:t>
      </w:r>
      <w:r w:rsidR="00456C8E" w:rsidRPr="00497F12">
        <w:rPr>
          <w:sz w:val="36"/>
          <w:szCs w:val="36"/>
        </w:rPr>
        <w:t>Signaling</w:t>
      </w:r>
      <w:r w:rsidRPr="00497F12">
        <w:rPr>
          <w:sz w:val="36"/>
          <w:szCs w:val="36"/>
        </w:rPr>
        <w:t xml:space="preserve"> devices</w:t>
      </w:r>
      <w:r w:rsidR="00456C8E" w:rsidRPr="00497F12">
        <w:rPr>
          <w:sz w:val="36"/>
          <w:szCs w:val="36"/>
        </w:rPr>
        <w:t>.</w:t>
      </w:r>
    </w:p>
    <w:p w:rsidR="002F53B1" w:rsidRPr="00497F12" w:rsidRDefault="002F53B1" w:rsidP="002F53B1">
      <w:pPr>
        <w:pStyle w:val="NormalWeb"/>
        <w:spacing w:before="0" w:beforeAutospacing="0" w:after="150" w:afterAutospacing="0"/>
        <w:rPr>
          <w:color w:val="7B858A"/>
          <w:sz w:val="36"/>
          <w:szCs w:val="36"/>
        </w:rPr>
      </w:pPr>
      <w:r w:rsidRPr="00497F12">
        <w:rPr>
          <w:color w:val="7B858A"/>
          <w:sz w:val="36"/>
          <w:szCs w:val="36"/>
        </w:rPr>
        <w:lastRenderedPageBreak/>
        <w:br/>
      </w:r>
      <w:proofErr w:type="spellStart"/>
      <w:r w:rsidR="00456C8E" w:rsidRPr="00497F12">
        <w:rPr>
          <w:rStyle w:val="Strong"/>
          <w:sz w:val="36"/>
          <w:szCs w:val="36"/>
        </w:rPr>
        <w:t>Ultratec</w:t>
      </w:r>
      <w:proofErr w:type="spellEnd"/>
      <w:proofErr w:type="gramStart"/>
      <w:r w:rsidR="00456C8E" w:rsidRPr="00497F12">
        <w:rPr>
          <w:rStyle w:val="Strong"/>
          <w:sz w:val="36"/>
          <w:szCs w:val="36"/>
        </w:rPr>
        <w:t>:</w:t>
      </w:r>
      <w:proofErr w:type="gramEnd"/>
      <w:r w:rsidRPr="00497F12">
        <w:rPr>
          <w:sz w:val="36"/>
          <w:szCs w:val="36"/>
        </w:rPr>
        <w:br/>
      </w:r>
      <w:hyperlink r:id="rId20" w:history="1">
        <w:r w:rsidRPr="00497F12">
          <w:rPr>
            <w:rStyle w:val="Hyperlink"/>
            <w:color w:val="0088CC"/>
            <w:sz w:val="36"/>
            <w:szCs w:val="36"/>
          </w:rPr>
          <w:t>http://www.ultratec.com</w:t>
        </w:r>
      </w:hyperlink>
      <w:r w:rsidRPr="00497F12">
        <w:rPr>
          <w:color w:val="7B858A"/>
          <w:sz w:val="36"/>
          <w:szCs w:val="36"/>
        </w:rPr>
        <w:br/>
      </w:r>
      <w:proofErr w:type="spellStart"/>
      <w:r w:rsidRPr="00497F12">
        <w:rPr>
          <w:sz w:val="36"/>
          <w:szCs w:val="36"/>
        </w:rPr>
        <w:t>Ultratec</w:t>
      </w:r>
      <w:proofErr w:type="spellEnd"/>
      <w:r w:rsidRPr="00497F12">
        <w:rPr>
          <w:sz w:val="36"/>
          <w:szCs w:val="36"/>
        </w:rPr>
        <w:t xml:space="preserve"> has been working to make telephone access more convenient and reliable for people with hearing loss. Today, our equipment is recognized worldwide as the standard for excellence in text telecommunications. Telephones that display captions of everything the caller is saying. Text telephones, simplicity signalers and amplified phones.</w:t>
      </w:r>
    </w:p>
    <w:p w:rsidR="002F53B1" w:rsidRPr="00497F12" w:rsidRDefault="002F53B1" w:rsidP="00B85E89">
      <w:pPr>
        <w:shd w:val="clear" w:color="auto" w:fill="FFFFFF"/>
        <w:spacing w:after="0" w:line="240" w:lineRule="auto"/>
        <w:jc w:val="center"/>
        <w:rPr>
          <w:rFonts w:ascii="Times New Roman" w:eastAsia="Times New Roman" w:hAnsi="Times New Roman"/>
          <w:b/>
          <w:color w:val="000000"/>
          <w:sz w:val="36"/>
          <w:szCs w:val="36"/>
        </w:rPr>
      </w:pPr>
    </w:p>
    <w:sectPr w:rsidR="002F53B1" w:rsidRPr="00497F12" w:rsidSect="00B85E89">
      <w:headerReference w:type="default" r:id="rId21"/>
      <w:footerReference w:type="default" r:id="rId2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19" w:rsidRDefault="00D12E19" w:rsidP="003241EC">
      <w:pPr>
        <w:spacing w:after="0" w:line="240" w:lineRule="auto"/>
      </w:pPr>
      <w:r>
        <w:separator/>
      </w:r>
    </w:p>
  </w:endnote>
  <w:endnote w:type="continuationSeparator" w:id="0">
    <w:p w:rsidR="00D12E19" w:rsidRDefault="00D12E19" w:rsidP="003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7F" w:rsidRPr="00E3717F" w:rsidRDefault="00E3717F">
    <w:pPr>
      <w:pStyle w:val="Footer"/>
      <w:rPr>
        <w:rFonts w:ascii="Times New Roman" w:hAnsi="Times New Roman"/>
        <w:sz w:val="20"/>
        <w:szCs w:val="20"/>
      </w:rPr>
    </w:pPr>
    <w:r w:rsidRPr="008C5290">
      <w:rPr>
        <w:rFonts w:ascii="Times New Roman" w:hAnsi="Times New Roman"/>
        <w:sz w:val="20"/>
        <w:szCs w:val="20"/>
      </w:rPr>
      <w:t>Created March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19" w:rsidRDefault="00D12E19" w:rsidP="003241EC">
      <w:pPr>
        <w:spacing w:after="0" w:line="240" w:lineRule="auto"/>
      </w:pPr>
      <w:r>
        <w:separator/>
      </w:r>
    </w:p>
  </w:footnote>
  <w:footnote w:type="continuationSeparator" w:id="0">
    <w:p w:rsidR="00D12E19" w:rsidRDefault="00D12E19" w:rsidP="0032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EC" w:rsidRPr="003241EC" w:rsidRDefault="001D5057" w:rsidP="003241EC">
    <w:pPr>
      <w:pStyle w:val="Header"/>
      <w:jc w:val="center"/>
      <w:rPr>
        <w:rFonts w:ascii="Times New Roman" w:hAnsi="Times New Roman"/>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-333375</wp:posOffset>
              </wp:positionV>
              <wp:extent cx="792480" cy="8356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835660"/>
                      </a:xfrm>
                      <a:prstGeom prst="rect">
                        <a:avLst/>
                      </a:prstGeom>
                      <a:solidFill>
                        <a:sysClr val="window" lastClr="FFFFFF"/>
                      </a:solidFill>
                      <a:ln w="6350">
                        <a:noFill/>
                      </a:ln>
                    </wps:spPr>
                    <wps:txbx>
                      <w:txbxContent>
                        <w:p w:rsidR="007C336D" w:rsidRDefault="001D5057">
                          <w:r w:rsidRPr="00E25166">
                            <w:rPr>
                              <w:noProof/>
                            </w:rPr>
                            <w:drawing>
                              <wp:inline distT="0" distB="0" distL="0" distR="0">
                                <wp:extent cx="609600" cy="629285"/>
                                <wp:effectExtent l="0" t="0" r="0" b="0"/>
                                <wp:docPr id="60" name="Picture 14" title="Logo of Deaf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5pt;margin-top:-26.25pt;width:62.4pt;height:6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" fillcolor="window" stroked="f" strokeweight=".5pt">
              <v:path arrowok="t"/>
              <v:textbox style="mso-fit-shape-to-text:t">
                <w:txbxContent>
                  <w:p w:rsidR="007C336D" w:rsidRDefault="001D5057">
                    <w:r w:rsidRPr="00E25166">
                      <w:rPr>
                        <w:noProof/>
                      </w:rPr>
                      <w:drawing>
                        <wp:inline distT="0" distB="0" distL="0" distR="0">
                          <wp:extent cx="609600" cy="629285"/>
                          <wp:effectExtent l="0" t="0" r="0" b="0"/>
                          <wp:docPr id="60" name="Picture 14" title="Logo of Deaf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v:textbox>
            </v:shape>
          </w:pict>
        </mc:Fallback>
      </mc:AlternateContent>
    </w:r>
    <w:r w:rsidR="003241EC" w:rsidRPr="003241EC">
      <w:rPr>
        <w:rFonts w:ascii="Times New Roman" w:hAnsi="Times New Roman"/>
        <w:b/>
        <w:sz w:val="24"/>
        <w:szCs w:val="24"/>
      </w:rPr>
      <w:t>United Methodist Committee of Deaf and Hard of Hearing Ministries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C"/>
    <w:rsid w:val="00060DC1"/>
    <w:rsid w:val="00163ED0"/>
    <w:rsid w:val="00191D7A"/>
    <w:rsid w:val="001D5057"/>
    <w:rsid w:val="00280CCC"/>
    <w:rsid w:val="002B3B6C"/>
    <w:rsid w:val="002F53B1"/>
    <w:rsid w:val="003241EC"/>
    <w:rsid w:val="00456C8E"/>
    <w:rsid w:val="00497F12"/>
    <w:rsid w:val="004C0D9D"/>
    <w:rsid w:val="006D0A64"/>
    <w:rsid w:val="007012C6"/>
    <w:rsid w:val="0079752B"/>
    <w:rsid w:val="007C336D"/>
    <w:rsid w:val="00970C37"/>
    <w:rsid w:val="00990460"/>
    <w:rsid w:val="00B85E89"/>
    <w:rsid w:val="00BF6C0B"/>
    <w:rsid w:val="00D12E19"/>
    <w:rsid w:val="00D268AB"/>
    <w:rsid w:val="00DE1522"/>
    <w:rsid w:val="00DE68B2"/>
    <w:rsid w:val="00E3717F"/>
    <w:rsid w:val="00F13F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DAF8D-A06C-4381-8741-3A32642D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41EC"/>
    <w:rPr>
      <w:color w:val="0000FF"/>
      <w:u w:val="single"/>
    </w:rPr>
  </w:style>
  <w:style w:type="character" w:customStyle="1" w:styleId="bcclink2">
    <w:name w:val="bcclink2"/>
    <w:rsid w:val="003241EC"/>
  </w:style>
  <w:style w:type="character" w:customStyle="1" w:styleId="cclink2">
    <w:name w:val="cclink2"/>
    <w:rsid w:val="003241EC"/>
  </w:style>
  <w:style w:type="character" w:customStyle="1" w:styleId="feedbackmsg2">
    <w:name w:val="feedbackmsg2"/>
    <w:rsid w:val="003241EC"/>
  </w:style>
  <w:style w:type="character" w:customStyle="1" w:styleId="wslink13">
    <w:name w:val="wslink13"/>
    <w:rsid w:val="003241EC"/>
  </w:style>
  <w:style w:type="character" w:customStyle="1" w:styleId="rttlabel2">
    <w:name w:val="rttlabel2"/>
    <w:rsid w:val="003241EC"/>
  </w:style>
  <w:style w:type="character" w:styleId="Emphasis">
    <w:name w:val="Emphasis"/>
    <w:uiPriority w:val="20"/>
    <w:qFormat/>
    <w:rsid w:val="003241EC"/>
    <w:rPr>
      <w:i/>
      <w:iCs/>
    </w:rPr>
  </w:style>
  <w:style w:type="character" w:customStyle="1" w:styleId="feedbackbox2">
    <w:name w:val="feedbackbox2"/>
    <w:rsid w:val="003241EC"/>
    <w:rPr>
      <w:color w:val="FFFFFF"/>
      <w:sz w:val="18"/>
      <w:szCs w:val="18"/>
      <w:shd w:val="clear" w:color="auto" w:fill="656565"/>
    </w:rPr>
  </w:style>
  <w:style w:type="character" w:customStyle="1" w:styleId="feedbackspan">
    <w:name w:val="feedbackspan"/>
    <w:rsid w:val="003241EC"/>
  </w:style>
  <w:style w:type="paragraph" w:styleId="Header">
    <w:name w:val="header"/>
    <w:basedOn w:val="Normal"/>
    <w:link w:val="HeaderChar"/>
    <w:uiPriority w:val="99"/>
    <w:unhideWhenUsed/>
    <w:rsid w:val="0032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EC"/>
  </w:style>
  <w:style w:type="paragraph" w:styleId="Footer">
    <w:name w:val="footer"/>
    <w:basedOn w:val="Normal"/>
    <w:link w:val="FooterChar"/>
    <w:uiPriority w:val="99"/>
    <w:unhideWhenUsed/>
    <w:rsid w:val="0032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EC"/>
  </w:style>
  <w:style w:type="paragraph" w:styleId="ListParagraph">
    <w:name w:val="List Paragraph"/>
    <w:basedOn w:val="Normal"/>
    <w:uiPriority w:val="34"/>
    <w:qFormat/>
    <w:rsid w:val="007C336D"/>
    <w:pPr>
      <w:ind w:left="720"/>
      <w:contextualSpacing/>
    </w:pPr>
  </w:style>
  <w:style w:type="paragraph" w:styleId="NormalWeb">
    <w:name w:val="Normal (Web)"/>
    <w:basedOn w:val="Normal"/>
    <w:uiPriority w:val="99"/>
    <w:semiHidden/>
    <w:unhideWhenUsed/>
    <w:rsid w:val="002F53B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F5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6561">
      <w:bodyDiv w:val="1"/>
      <w:marLeft w:val="0"/>
      <w:marRight w:val="0"/>
      <w:marTop w:val="0"/>
      <w:marBottom w:val="0"/>
      <w:divBdr>
        <w:top w:val="none" w:sz="0" w:space="0" w:color="auto"/>
        <w:left w:val="none" w:sz="0" w:space="0" w:color="auto"/>
        <w:bottom w:val="none" w:sz="0" w:space="0" w:color="auto"/>
        <w:right w:val="none" w:sz="0" w:space="0" w:color="auto"/>
      </w:divBdr>
    </w:div>
    <w:div w:id="1422525041">
      <w:bodyDiv w:val="1"/>
      <w:marLeft w:val="0"/>
      <w:marRight w:val="0"/>
      <w:marTop w:val="0"/>
      <w:marBottom w:val="0"/>
      <w:divBdr>
        <w:top w:val="none" w:sz="0" w:space="0" w:color="auto"/>
        <w:left w:val="none" w:sz="0" w:space="0" w:color="auto"/>
        <w:bottom w:val="none" w:sz="0" w:space="0" w:color="auto"/>
        <w:right w:val="none" w:sz="0" w:space="0" w:color="auto"/>
      </w:divBdr>
      <w:divsChild>
        <w:div w:id="83841479">
          <w:marLeft w:val="0"/>
          <w:marRight w:val="0"/>
          <w:marTop w:val="0"/>
          <w:marBottom w:val="0"/>
          <w:divBdr>
            <w:top w:val="none" w:sz="0" w:space="0" w:color="auto"/>
            <w:left w:val="none" w:sz="0" w:space="0" w:color="auto"/>
            <w:bottom w:val="none" w:sz="0" w:space="0" w:color="auto"/>
            <w:right w:val="none" w:sz="0" w:space="0" w:color="auto"/>
          </w:divBdr>
        </w:div>
        <w:div w:id="123890372">
          <w:marLeft w:val="0"/>
          <w:marRight w:val="0"/>
          <w:marTop w:val="0"/>
          <w:marBottom w:val="0"/>
          <w:divBdr>
            <w:top w:val="none" w:sz="0" w:space="0" w:color="auto"/>
            <w:left w:val="none" w:sz="0" w:space="0" w:color="auto"/>
            <w:bottom w:val="none" w:sz="0" w:space="0" w:color="auto"/>
            <w:right w:val="none" w:sz="0" w:space="0" w:color="auto"/>
          </w:divBdr>
        </w:div>
        <w:div w:id="180290513">
          <w:marLeft w:val="0"/>
          <w:marRight w:val="0"/>
          <w:marTop w:val="0"/>
          <w:marBottom w:val="0"/>
          <w:divBdr>
            <w:top w:val="none" w:sz="0" w:space="0" w:color="auto"/>
            <w:left w:val="none" w:sz="0" w:space="0" w:color="auto"/>
            <w:bottom w:val="none" w:sz="0" w:space="0" w:color="auto"/>
            <w:right w:val="none" w:sz="0" w:space="0" w:color="auto"/>
          </w:divBdr>
        </w:div>
        <w:div w:id="225339684">
          <w:marLeft w:val="0"/>
          <w:marRight w:val="0"/>
          <w:marTop w:val="0"/>
          <w:marBottom w:val="0"/>
          <w:divBdr>
            <w:top w:val="none" w:sz="0" w:space="0" w:color="auto"/>
            <w:left w:val="none" w:sz="0" w:space="0" w:color="auto"/>
            <w:bottom w:val="none" w:sz="0" w:space="0" w:color="auto"/>
            <w:right w:val="none" w:sz="0" w:space="0" w:color="auto"/>
          </w:divBdr>
        </w:div>
        <w:div w:id="432632792">
          <w:marLeft w:val="0"/>
          <w:marRight w:val="0"/>
          <w:marTop w:val="0"/>
          <w:marBottom w:val="0"/>
          <w:divBdr>
            <w:top w:val="none" w:sz="0" w:space="0" w:color="auto"/>
            <w:left w:val="none" w:sz="0" w:space="0" w:color="auto"/>
            <w:bottom w:val="none" w:sz="0" w:space="0" w:color="auto"/>
            <w:right w:val="none" w:sz="0" w:space="0" w:color="auto"/>
          </w:divBdr>
        </w:div>
        <w:div w:id="511917114">
          <w:marLeft w:val="0"/>
          <w:marRight w:val="0"/>
          <w:marTop w:val="0"/>
          <w:marBottom w:val="0"/>
          <w:divBdr>
            <w:top w:val="none" w:sz="0" w:space="0" w:color="auto"/>
            <w:left w:val="none" w:sz="0" w:space="0" w:color="auto"/>
            <w:bottom w:val="none" w:sz="0" w:space="0" w:color="auto"/>
            <w:right w:val="none" w:sz="0" w:space="0" w:color="auto"/>
          </w:divBdr>
        </w:div>
        <w:div w:id="645747959">
          <w:marLeft w:val="0"/>
          <w:marRight w:val="0"/>
          <w:marTop w:val="0"/>
          <w:marBottom w:val="0"/>
          <w:divBdr>
            <w:top w:val="none" w:sz="0" w:space="0" w:color="auto"/>
            <w:left w:val="none" w:sz="0" w:space="0" w:color="auto"/>
            <w:bottom w:val="none" w:sz="0" w:space="0" w:color="auto"/>
            <w:right w:val="none" w:sz="0" w:space="0" w:color="auto"/>
          </w:divBdr>
        </w:div>
        <w:div w:id="701443953">
          <w:marLeft w:val="0"/>
          <w:marRight w:val="0"/>
          <w:marTop w:val="0"/>
          <w:marBottom w:val="0"/>
          <w:divBdr>
            <w:top w:val="single" w:sz="6" w:space="0" w:color="5F5F5F"/>
            <w:left w:val="single" w:sz="6" w:space="0" w:color="5F5F5F"/>
            <w:bottom w:val="single" w:sz="6" w:space="0" w:color="5F5F5F"/>
            <w:right w:val="single" w:sz="6" w:space="0" w:color="5F5F5F"/>
          </w:divBdr>
          <w:divsChild>
            <w:div w:id="1088305487">
              <w:marLeft w:val="0"/>
              <w:marRight w:val="0"/>
              <w:marTop w:val="0"/>
              <w:marBottom w:val="0"/>
              <w:divBdr>
                <w:top w:val="none" w:sz="0" w:space="0" w:color="auto"/>
                <w:left w:val="none" w:sz="0" w:space="0" w:color="auto"/>
                <w:bottom w:val="none" w:sz="0" w:space="0" w:color="auto"/>
                <w:right w:val="none" w:sz="0" w:space="0" w:color="auto"/>
              </w:divBdr>
              <w:divsChild>
                <w:div w:id="1003049885">
                  <w:marLeft w:val="0"/>
                  <w:marRight w:val="0"/>
                  <w:marTop w:val="0"/>
                  <w:marBottom w:val="0"/>
                  <w:divBdr>
                    <w:top w:val="none" w:sz="0" w:space="0" w:color="auto"/>
                    <w:left w:val="none" w:sz="0" w:space="0" w:color="auto"/>
                    <w:bottom w:val="none" w:sz="0" w:space="0" w:color="auto"/>
                    <w:right w:val="none" w:sz="0" w:space="0" w:color="auto"/>
                  </w:divBdr>
                  <w:divsChild>
                    <w:div w:id="556087678">
                      <w:marLeft w:val="0"/>
                      <w:marRight w:val="0"/>
                      <w:marTop w:val="0"/>
                      <w:marBottom w:val="0"/>
                      <w:divBdr>
                        <w:top w:val="none" w:sz="0" w:space="0" w:color="auto"/>
                        <w:left w:val="none" w:sz="0" w:space="0" w:color="auto"/>
                        <w:bottom w:val="single" w:sz="6" w:space="0" w:color="BBBBBB"/>
                        <w:right w:val="none" w:sz="0" w:space="0" w:color="auto"/>
                      </w:divBdr>
                      <w:divsChild>
                        <w:div w:id="81874680">
                          <w:marLeft w:val="0"/>
                          <w:marRight w:val="0"/>
                          <w:marTop w:val="0"/>
                          <w:marBottom w:val="0"/>
                          <w:divBdr>
                            <w:top w:val="none" w:sz="0" w:space="0" w:color="auto"/>
                            <w:left w:val="none" w:sz="0" w:space="0" w:color="auto"/>
                            <w:bottom w:val="none" w:sz="0" w:space="0" w:color="auto"/>
                            <w:right w:val="none" w:sz="0" w:space="0" w:color="auto"/>
                          </w:divBdr>
                          <w:divsChild>
                            <w:div w:id="855966337">
                              <w:marLeft w:val="0"/>
                              <w:marRight w:val="0"/>
                              <w:marTop w:val="0"/>
                              <w:marBottom w:val="0"/>
                              <w:divBdr>
                                <w:top w:val="none" w:sz="0" w:space="0" w:color="auto"/>
                                <w:left w:val="none" w:sz="0" w:space="0" w:color="auto"/>
                                <w:bottom w:val="none" w:sz="0" w:space="0" w:color="auto"/>
                                <w:right w:val="none" w:sz="0" w:space="0" w:color="auto"/>
                              </w:divBdr>
                              <w:divsChild>
                                <w:div w:id="1970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2940">
          <w:marLeft w:val="0"/>
          <w:marRight w:val="0"/>
          <w:marTop w:val="0"/>
          <w:marBottom w:val="0"/>
          <w:divBdr>
            <w:top w:val="none" w:sz="0" w:space="0" w:color="auto"/>
            <w:left w:val="none" w:sz="0" w:space="0" w:color="auto"/>
            <w:bottom w:val="none" w:sz="0" w:space="0" w:color="auto"/>
            <w:right w:val="none" w:sz="0" w:space="0" w:color="auto"/>
          </w:divBdr>
        </w:div>
        <w:div w:id="1230387777">
          <w:marLeft w:val="0"/>
          <w:marRight w:val="0"/>
          <w:marTop w:val="0"/>
          <w:marBottom w:val="0"/>
          <w:divBdr>
            <w:top w:val="single" w:sz="6" w:space="0" w:color="ACACAC"/>
            <w:left w:val="none" w:sz="0" w:space="0" w:color="auto"/>
            <w:bottom w:val="single" w:sz="6" w:space="0" w:color="ACACAC"/>
            <w:right w:val="single" w:sz="6" w:space="0" w:color="ACACAC"/>
          </w:divBdr>
          <w:divsChild>
            <w:div w:id="445349412">
              <w:marLeft w:val="0"/>
              <w:marRight w:val="0"/>
              <w:marTop w:val="0"/>
              <w:marBottom w:val="0"/>
              <w:divBdr>
                <w:top w:val="single" w:sz="6" w:space="2" w:color="B9B9B9"/>
                <w:left w:val="single" w:sz="6" w:space="6" w:color="B9B9B9"/>
                <w:bottom w:val="single" w:sz="6" w:space="2" w:color="B9B9B9"/>
                <w:right w:val="single" w:sz="6" w:space="0" w:color="B9B9B9"/>
              </w:divBdr>
            </w:div>
          </w:divsChild>
        </w:div>
        <w:div w:id="1267540403">
          <w:marLeft w:val="0"/>
          <w:marRight w:val="0"/>
          <w:marTop w:val="0"/>
          <w:marBottom w:val="0"/>
          <w:divBdr>
            <w:top w:val="none" w:sz="0" w:space="0" w:color="auto"/>
            <w:left w:val="none" w:sz="0" w:space="0" w:color="auto"/>
            <w:bottom w:val="none" w:sz="0" w:space="0" w:color="auto"/>
            <w:right w:val="none" w:sz="0" w:space="0" w:color="auto"/>
          </w:divBdr>
          <w:divsChild>
            <w:div w:id="1314137489">
              <w:marLeft w:val="0"/>
              <w:marRight w:val="0"/>
              <w:marTop w:val="0"/>
              <w:marBottom w:val="0"/>
              <w:divBdr>
                <w:top w:val="none" w:sz="0" w:space="0" w:color="auto"/>
                <w:left w:val="none" w:sz="0" w:space="0" w:color="auto"/>
                <w:bottom w:val="none" w:sz="0" w:space="0" w:color="auto"/>
                <w:right w:val="none" w:sz="0" w:space="0" w:color="auto"/>
              </w:divBdr>
              <w:divsChild>
                <w:div w:id="925960381">
                  <w:marLeft w:val="0"/>
                  <w:marRight w:val="0"/>
                  <w:marTop w:val="0"/>
                  <w:marBottom w:val="0"/>
                  <w:divBdr>
                    <w:top w:val="none" w:sz="0" w:space="0" w:color="auto"/>
                    <w:left w:val="none" w:sz="0" w:space="0" w:color="auto"/>
                    <w:bottom w:val="none" w:sz="0" w:space="0" w:color="auto"/>
                    <w:right w:val="none" w:sz="0" w:space="0" w:color="auto"/>
                  </w:divBdr>
                </w:div>
                <w:div w:id="13884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878">
          <w:marLeft w:val="0"/>
          <w:marRight w:val="0"/>
          <w:marTop w:val="0"/>
          <w:marBottom w:val="0"/>
          <w:divBdr>
            <w:top w:val="none" w:sz="0" w:space="0" w:color="auto"/>
            <w:left w:val="none" w:sz="0" w:space="0" w:color="auto"/>
            <w:bottom w:val="none" w:sz="0" w:space="0" w:color="auto"/>
            <w:right w:val="none" w:sz="0" w:space="0" w:color="auto"/>
          </w:divBdr>
        </w:div>
        <w:div w:id="1542395988">
          <w:marLeft w:val="0"/>
          <w:marRight w:val="0"/>
          <w:marTop w:val="0"/>
          <w:marBottom w:val="0"/>
          <w:divBdr>
            <w:top w:val="none" w:sz="0" w:space="0" w:color="auto"/>
            <w:left w:val="none" w:sz="0" w:space="0" w:color="auto"/>
            <w:bottom w:val="none" w:sz="0" w:space="0" w:color="auto"/>
            <w:right w:val="none" w:sz="0" w:space="0" w:color="auto"/>
          </w:divBdr>
          <w:divsChild>
            <w:div w:id="2124761536">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1606841355">
          <w:marLeft w:val="0"/>
          <w:marRight w:val="0"/>
          <w:marTop w:val="0"/>
          <w:marBottom w:val="0"/>
          <w:divBdr>
            <w:top w:val="none" w:sz="0" w:space="0" w:color="auto"/>
            <w:left w:val="none" w:sz="0" w:space="0" w:color="auto"/>
            <w:bottom w:val="none" w:sz="0" w:space="0" w:color="auto"/>
            <w:right w:val="none" w:sz="0" w:space="0" w:color="auto"/>
          </w:divBdr>
          <w:divsChild>
            <w:div w:id="842628321">
              <w:marLeft w:val="0"/>
              <w:marRight w:val="0"/>
              <w:marTop w:val="0"/>
              <w:marBottom w:val="0"/>
              <w:divBdr>
                <w:top w:val="none" w:sz="0" w:space="0" w:color="auto"/>
                <w:left w:val="none" w:sz="0" w:space="0" w:color="auto"/>
                <w:bottom w:val="none" w:sz="0" w:space="0" w:color="auto"/>
                <w:right w:val="none" w:sz="0" w:space="0" w:color="auto"/>
              </w:divBdr>
              <w:divsChild>
                <w:div w:id="1331330562">
                  <w:marLeft w:val="0"/>
                  <w:marRight w:val="0"/>
                  <w:marTop w:val="0"/>
                  <w:marBottom w:val="0"/>
                  <w:divBdr>
                    <w:top w:val="single" w:sz="6" w:space="0" w:color="BBBBBB"/>
                    <w:left w:val="none" w:sz="0" w:space="0" w:color="auto"/>
                    <w:bottom w:val="none" w:sz="0" w:space="0" w:color="auto"/>
                    <w:right w:val="none" w:sz="0" w:space="0" w:color="auto"/>
                  </w:divBdr>
                  <w:divsChild>
                    <w:div w:id="271013926">
                      <w:marLeft w:val="0"/>
                      <w:marRight w:val="0"/>
                      <w:marTop w:val="0"/>
                      <w:marBottom w:val="0"/>
                      <w:divBdr>
                        <w:top w:val="none" w:sz="0" w:space="0" w:color="auto"/>
                        <w:left w:val="none" w:sz="0" w:space="0" w:color="auto"/>
                        <w:bottom w:val="none" w:sz="0" w:space="0" w:color="auto"/>
                        <w:right w:val="none" w:sz="0" w:space="0" w:color="auto"/>
                      </w:divBdr>
                      <w:divsChild>
                        <w:div w:id="448932938">
                          <w:marLeft w:val="0"/>
                          <w:marRight w:val="0"/>
                          <w:marTop w:val="0"/>
                          <w:marBottom w:val="0"/>
                          <w:divBdr>
                            <w:top w:val="none" w:sz="0" w:space="0" w:color="auto"/>
                            <w:left w:val="none" w:sz="0" w:space="0" w:color="auto"/>
                            <w:bottom w:val="none" w:sz="0" w:space="0" w:color="auto"/>
                            <w:right w:val="none" w:sz="0" w:space="0" w:color="auto"/>
                          </w:divBdr>
                          <w:divsChild>
                            <w:div w:id="1266768029">
                              <w:marLeft w:val="0"/>
                              <w:marRight w:val="0"/>
                              <w:marTop w:val="0"/>
                              <w:marBottom w:val="0"/>
                              <w:divBdr>
                                <w:top w:val="none" w:sz="0" w:space="0" w:color="auto"/>
                                <w:left w:val="none" w:sz="0" w:space="0" w:color="auto"/>
                                <w:bottom w:val="none" w:sz="0" w:space="0" w:color="auto"/>
                                <w:right w:val="none" w:sz="0" w:space="0" w:color="auto"/>
                              </w:divBdr>
                              <w:divsChild>
                                <w:div w:id="1763448365">
                                  <w:marLeft w:val="0"/>
                                  <w:marRight w:val="0"/>
                                  <w:marTop w:val="0"/>
                                  <w:marBottom w:val="0"/>
                                  <w:divBdr>
                                    <w:top w:val="none" w:sz="0" w:space="0" w:color="auto"/>
                                    <w:left w:val="none" w:sz="0" w:space="0" w:color="auto"/>
                                    <w:bottom w:val="none" w:sz="0" w:space="0" w:color="auto"/>
                                    <w:right w:val="none" w:sz="0" w:space="0" w:color="auto"/>
                                  </w:divBdr>
                                  <w:divsChild>
                                    <w:div w:id="761099308">
                                      <w:marLeft w:val="0"/>
                                      <w:marRight w:val="0"/>
                                      <w:marTop w:val="0"/>
                                      <w:marBottom w:val="0"/>
                                      <w:divBdr>
                                        <w:top w:val="none" w:sz="0" w:space="0" w:color="auto"/>
                                        <w:left w:val="none" w:sz="0" w:space="0" w:color="auto"/>
                                        <w:bottom w:val="none" w:sz="0" w:space="0" w:color="auto"/>
                                        <w:right w:val="none" w:sz="0" w:space="0" w:color="auto"/>
                                      </w:divBdr>
                                      <w:divsChild>
                                        <w:div w:id="1009679440">
                                          <w:marLeft w:val="0"/>
                                          <w:marRight w:val="0"/>
                                          <w:marTop w:val="0"/>
                                          <w:marBottom w:val="0"/>
                                          <w:divBdr>
                                            <w:top w:val="none" w:sz="0" w:space="0" w:color="auto"/>
                                            <w:left w:val="none" w:sz="0" w:space="0" w:color="auto"/>
                                            <w:bottom w:val="none" w:sz="0" w:space="0" w:color="auto"/>
                                            <w:right w:val="none" w:sz="0" w:space="0" w:color="auto"/>
                                          </w:divBdr>
                                          <w:divsChild>
                                            <w:div w:id="1736582999">
                                              <w:marLeft w:val="0"/>
                                              <w:marRight w:val="0"/>
                                              <w:marTop w:val="0"/>
                                              <w:marBottom w:val="0"/>
                                              <w:divBdr>
                                                <w:top w:val="none" w:sz="0" w:space="0" w:color="auto"/>
                                                <w:left w:val="none" w:sz="0" w:space="0" w:color="auto"/>
                                                <w:bottom w:val="none" w:sz="0" w:space="0" w:color="auto"/>
                                                <w:right w:val="none" w:sz="0" w:space="0" w:color="auto"/>
                                              </w:divBdr>
                                              <w:divsChild>
                                                <w:div w:id="2055350134">
                                                  <w:marLeft w:val="0"/>
                                                  <w:marRight w:val="0"/>
                                                  <w:marTop w:val="0"/>
                                                  <w:marBottom w:val="0"/>
                                                  <w:divBdr>
                                                    <w:top w:val="none" w:sz="0" w:space="0" w:color="auto"/>
                                                    <w:left w:val="none" w:sz="0" w:space="0" w:color="auto"/>
                                                    <w:bottom w:val="none" w:sz="0" w:space="0" w:color="auto"/>
                                                    <w:right w:val="none" w:sz="0" w:space="0" w:color="auto"/>
                                                  </w:divBdr>
                                                  <w:divsChild>
                                                    <w:div w:id="27947729">
                                                      <w:marLeft w:val="0"/>
                                                      <w:marRight w:val="0"/>
                                                      <w:marTop w:val="0"/>
                                                      <w:marBottom w:val="0"/>
                                                      <w:divBdr>
                                                        <w:top w:val="none" w:sz="0" w:space="0" w:color="auto"/>
                                                        <w:left w:val="none" w:sz="0" w:space="0" w:color="auto"/>
                                                        <w:bottom w:val="none" w:sz="0" w:space="0" w:color="auto"/>
                                                        <w:right w:val="none" w:sz="0" w:space="0" w:color="auto"/>
                                                      </w:divBdr>
                                                    </w:div>
                                                    <w:div w:id="73865502">
                                                      <w:marLeft w:val="0"/>
                                                      <w:marRight w:val="0"/>
                                                      <w:marTop w:val="0"/>
                                                      <w:marBottom w:val="0"/>
                                                      <w:divBdr>
                                                        <w:top w:val="none" w:sz="0" w:space="0" w:color="auto"/>
                                                        <w:left w:val="none" w:sz="0" w:space="0" w:color="auto"/>
                                                        <w:bottom w:val="none" w:sz="0" w:space="0" w:color="auto"/>
                                                        <w:right w:val="none" w:sz="0" w:space="0" w:color="auto"/>
                                                      </w:divBdr>
                                                    </w:div>
                                                    <w:div w:id="125245972">
                                                      <w:marLeft w:val="0"/>
                                                      <w:marRight w:val="0"/>
                                                      <w:marTop w:val="0"/>
                                                      <w:marBottom w:val="0"/>
                                                      <w:divBdr>
                                                        <w:top w:val="none" w:sz="0" w:space="0" w:color="auto"/>
                                                        <w:left w:val="none" w:sz="0" w:space="0" w:color="auto"/>
                                                        <w:bottom w:val="none" w:sz="0" w:space="0" w:color="auto"/>
                                                        <w:right w:val="none" w:sz="0" w:space="0" w:color="auto"/>
                                                      </w:divBdr>
                                                    </w:div>
                                                    <w:div w:id="131991575">
                                                      <w:marLeft w:val="0"/>
                                                      <w:marRight w:val="0"/>
                                                      <w:marTop w:val="0"/>
                                                      <w:marBottom w:val="0"/>
                                                      <w:divBdr>
                                                        <w:top w:val="none" w:sz="0" w:space="0" w:color="auto"/>
                                                        <w:left w:val="none" w:sz="0" w:space="0" w:color="auto"/>
                                                        <w:bottom w:val="none" w:sz="0" w:space="0" w:color="auto"/>
                                                        <w:right w:val="none" w:sz="0" w:space="0" w:color="auto"/>
                                                      </w:divBdr>
                                                    </w:div>
                                                    <w:div w:id="214466552">
                                                      <w:marLeft w:val="0"/>
                                                      <w:marRight w:val="0"/>
                                                      <w:marTop w:val="0"/>
                                                      <w:marBottom w:val="0"/>
                                                      <w:divBdr>
                                                        <w:top w:val="none" w:sz="0" w:space="0" w:color="auto"/>
                                                        <w:left w:val="none" w:sz="0" w:space="0" w:color="auto"/>
                                                        <w:bottom w:val="none" w:sz="0" w:space="0" w:color="auto"/>
                                                        <w:right w:val="none" w:sz="0" w:space="0" w:color="auto"/>
                                                      </w:divBdr>
                                                    </w:div>
                                                    <w:div w:id="232590621">
                                                      <w:marLeft w:val="0"/>
                                                      <w:marRight w:val="0"/>
                                                      <w:marTop w:val="0"/>
                                                      <w:marBottom w:val="0"/>
                                                      <w:divBdr>
                                                        <w:top w:val="none" w:sz="0" w:space="0" w:color="auto"/>
                                                        <w:left w:val="none" w:sz="0" w:space="0" w:color="auto"/>
                                                        <w:bottom w:val="none" w:sz="0" w:space="0" w:color="auto"/>
                                                        <w:right w:val="none" w:sz="0" w:space="0" w:color="auto"/>
                                                      </w:divBdr>
                                                    </w:div>
                                                    <w:div w:id="319039110">
                                                      <w:marLeft w:val="0"/>
                                                      <w:marRight w:val="0"/>
                                                      <w:marTop w:val="0"/>
                                                      <w:marBottom w:val="0"/>
                                                      <w:divBdr>
                                                        <w:top w:val="none" w:sz="0" w:space="0" w:color="auto"/>
                                                        <w:left w:val="none" w:sz="0" w:space="0" w:color="auto"/>
                                                        <w:bottom w:val="none" w:sz="0" w:space="0" w:color="auto"/>
                                                        <w:right w:val="none" w:sz="0" w:space="0" w:color="auto"/>
                                                      </w:divBdr>
                                                    </w:div>
                                                    <w:div w:id="350107161">
                                                      <w:marLeft w:val="0"/>
                                                      <w:marRight w:val="0"/>
                                                      <w:marTop w:val="0"/>
                                                      <w:marBottom w:val="0"/>
                                                      <w:divBdr>
                                                        <w:top w:val="none" w:sz="0" w:space="0" w:color="auto"/>
                                                        <w:left w:val="none" w:sz="0" w:space="0" w:color="auto"/>
                                                        <w:bottom w:val="none" w:sz="0" w:space="0" w:color="auto"/>
                                                        <w:right w:val="none" w:sz="0" w:space="0" w:color="auto"/>
                                                      </w:divBdr>
                                                    </w:div>
                                                    <w:div w:id="427695463">
                                                      <w:marLeft w:val="0"/>
                                                      <w:marRight w:val="0"/>
                                                      <w:marTop w:val="0"/>
                                                      <w:marBottom w:val="0"/>
                                                      <w:divBdr>
                                                        <w:top w:val="none" w:sz="0" w:space="0" w:color="auto"/>
                                                        <w:left w:val="none" w:sz="0" w:space="0" w:color="auto"/>
                                                        <w:bottom w:val="none" w:sz="0" w:space="0" w:color="auto"/>
                                                        <w:right w:val="none" w:sz="0" w:space="0" w:color="auto"/>
                                                      </w:divBdr>
                                                    </w:div>
                                                    <w:div w:id="460809630">
                                                      <w:marLeft w:val="0"/>
                                                      <w:marRight w:val="0"/>
                                                      <w:marTop w:val="0"/>
                                                      <w:marBottom w:val="165"/>
                                                      <w:divBdr>
                                                        <w:top w:val="none" w:sz="0" w:space="0" w:color="auto"/>
                                                        <w:left w:val="none" w:sz="0" w:space="0" w:color="auto"/>
                                                        <w:bottom w:val="none" w:sz="0" w:space="0" w:color="auto"/>
                                                        <w:right w:val="none" w:sz="0" w:space="0" w:color="auto"/>
                                                      </w:divBdr>
                                                    </w:div>
                                                    <w:div w:id="463929373">
                                                      <w:marLeft w:val="0"/>
                                                      <w:marRight w:val="0"/>
                                                      <w:marTop w:val="0"/>
                                                      <w:marBottom w:val="0"/>
                                                      <w:divBdr>
                                                        <w:top w:val="none" w:sz="0" w:space="0" w:color="auto"/>
                                                        <w:left w:val="none" w:sz="0" w:space="0" w:color="auto"/>
                                                        <w:bottom w:val="none" w:sz="0" w:space="0" w:color="auto"/>
                                                        <w:right w:val="none" w:sz="0" w:space="0" w:color="auto"/>
                                                      </w:divBdr>
                                                    </w:div>
                                                    <w:div w:id="480394202">
                                                      <w:marLeft w:val="0"/>
                                                      <w:marRight w:val="0"/>
                                                      <w:marTop w:val="0"/>
                                                      <w:marBottom w:val="0"/>
                                                      <w:divBdr>
                                                        <w:top w:val="none" w:sz="0" w:space="0" w:color="auto"/>
                                                        <w:left w:val="none" w:sz="0" w:space="0" w:color="auto"/>
                                                        <w:bottom w:val="none" w:sz="0" w:space="0" w:color="auto"/>
                                                        <w:right w:val="none" w:sz="0" w:space="0" w:color="auto"/>
                                                      </w:divBdr>
                                                    </w:div>
                                                    <w:div w:id="523518004">
                                                      <w:marLeft w:val="0"/>
                                                      <w:marRight w:val="0"/>
                                                      <w:marTop w:val="0"/>
                                                      <w:marBottom w:val="0"/>
                                                      <w:divBdr>
                                                        <w:top w:val="none" w:sz="0" w:space="0" w:color="auto"/>
                                                        <w:left w:val="none" w:sz="0" w:space="0" w:color="auto"/>
                                                        <w:bottom w:val="none" w:sz="0" w:space="0" w:color="auto"/>
                                                        <w:right w:val="none" w:sz="0" w:space="0" w:color="auto"/>
                                                      </w:divBdr>
                                                    </w:div>
                                                    <w:div w:id="627931462">
                                                      <w:marLeft w:val="0"/>
                                                      <w:marRight w:val="0"/>
                                                      <w:marTop w:val="0"/>
                                                      <w:marBottom w:val="0"/>
                                                      <w:divBdr>
                                                        <w:top w:val="none" w:sz="0" w:space="0" w:color="auto"/>
                                                        <w:left w:val="none" w:sz="0" w:space="0" w:color="auto"/>
                                                        <w:bottom w:val="none" w:sz="0" w:space="0" w:color="auto"/>
                                                        <w:right w:val="none" w:sz="0" w:space="0" w:color="auto"/>
                                                      </w:divBdr>
                                                    </w:div>
                                                    <w:div w:id="665326873">
                                                      <w:marLeft w:val="0"/>
                                                      <w:marRight w:val="0"/>
                                                      <w:marTop w:val="0"/>
                                                      <w:marBottom w:val="0"/>
                                                      <w:divBdr>
                                                        <w:top w:val="none" w:sz="0" w:space="0" w:color="auto"/>
                                                        <w:left w:val="none" w:sz="0" w:space="0" w:color="auto"/>
                                                        <w:bottom w:val="none" w:sz="0" w:space="0" w:color="auto"/>
                                                        <w:right w:val="none" w:sz="0" w:space="0" w:color="auto"/>
                                                      </w:divBdr>
                                                    </w:div>
                                                    <w:div w:id="763107064">
                                                      <w:marLeft w:val="0"/>
                                                      <w:marRight w:val="0"/>
                                                      <w:marTop w:val="0"/>
                                                      <w:marBottom w:val="0"/>
                                                      <w:divBdr>
                                                        <w:top w:val="none" w:sz="0" w:space="0" w:color="auto"/>
                                                        <w:left w:val="none" w:sz="0" w:space="0" w:color="auto"/>
                                                        <w:bottom w:val="none" w:sz="0" w:space="0" w:color="auto"/>
                                                        <w:right w:val="none" w:sz="0" w:space="0" w:color="auto"/>
                                                      </w:divBdr>
                                                    </w:div>
                                                    <w:div w:id="814954353">
                                                      <w:marLeft w:val="0"/>
                                                      <w:marRight w:val="0"/>
                                                      <w:marTop w:val="0"/>
                                                      <w:marBottom w:val="0"/>
                                                      <w:divBdr>
                                                        <w:top w:val="none" w:sz="0" w:space="0" w:color="auto"/>
                                                        <w:left w:val="none" w:sz="0" w:space="0" w:color="auto"/>
                                                        <w:bottom w:val="none" w:sz="0" w:space="0" w:color="auto"/>
                                                        <w:right w:val="none" w:sz="0" w:space="0" w:color="auto"/>
                                                      </w:divBdr>
                                                    </w:div>
                                                    <w:div w:id="822700810">
                                                      <w:marLeft w:val="0"/>
                                                      <w:marRight w:val="0"/>
                                                      <w:marTop w:val="0"/>
                                                      <w:marBottom w:val="0"/>
                                                      <w:divBdr>
                                                        <w:top w:val="none" w:sz="0" w:space="0" w:color="auto"/>
                                                        <w:left w:val="none" w:sz="0" w:space="0" w:color="auto"/>
                                                        <w:bottom w:val="none" w:sz="0" w:space="0" w:color="auto"/>
                                                        <w:right w:val="none" w:sz="0" w:space="0" w:color="auto"/>
                                                      </w:divBdr>
                                                    </w:div>
                                                    <w:div w:id="937718158">
                                                      <w:marLeft w:val="0"/>
                                                      <w:marRight w:val="0"/>
                                                      <w:marTop w:val="0"/>
                                                      <w:marBottom w:val="0"/>
                                                      <w:divBdr>
                                                        <w:top w:val="none" w:sz="0" w:space="0" w:color="auto"/>
                                                        <w:left w:val="none" w:sz="0" w:space="0" w:color="auto"/>
                                                        <w:bottom w:val="none" w:sz="0" w:space="0" w:color="auto"/>
                                                        <w:right w:val="none" w:sz="0" w:space="0" w:color="auto"/>
                                                      </w:divBdr>
                                                    </w:div>
                                                    <w:div w:id="983847750">
                                                      <w:marLeft w:val="0"/>
                                                      <w:marRight w:val="0"/>
                                                      <w:marTop w:val="0"/>
                                                      <w:marBottom w:val="0"/>
                                                      <w:divBdr>
                                                        <w:top w:val="none" w:sz="0" w:space="0" w:color="auto"/>
                                                        <w:left w:val="none" w:sz="0" w:space="0" w:color="auto"/>
                                                        <w:bottom w:val="none" w:sz="0" w:space="0" w:color="auto"/>
                                                        <w:right w:val="none" w:sz="0" w:space="0" w:color="auto"/>
                                                      </w:divBdr>
                                                    </w:div>
                                                    <w:div w:id="985011688">
                                                      <w:marLeft w:val="0"/>
                                                      <w:marRight w:val="0"/>
                                                      <w:marTop w:val="0"/>
                                                      <w:marBottom w:val="0"/>
                                                      <w:divBdr>
                                                        <w:top w:val="none" w:sz="0" w:space="0" w:color="auto"/>
                                                        <w:left w:val="none" w:sz="0" w:space="0" w:color="auto"/>
                                                        <w:bottom w:val="none" w:sz="0" w:space="0" w:color="auto"/>
                                                        <w:right w:val="none" w:sz="0" w:space="0" w:color="auto"/>
                                                      </w:divBdr>
                                                    </w:div>
                                                    <w:div w:id="1002661577">
                                                      <w:marLeft w:val="0"/>
                                                      <w:marRight w:val="0"/>
                                                      <w:marTop w:val="0"/>
                                                      <w:marBottom w:val="0"/>
                                                      <w:divBdr>
                                                        <w:top w:val="none" w:sz="0" w:space="0" w:color="auto"/>
                                                        <w:left w:val="none" w:sz="0" w:space="0" w:color="auto"/>
                                                        <w:bottom w:val="none" w:sz="0" w:space="0" w:color="auto"/>
                                                        <w:right w:val="none" w:sz="0" w:space="0" w:color="auto"/>
                                                      </w:divBdr>
                                                    </w:div>
                                                    <w:div w:id="1003899731">
                                                      <w:marLeft w:val="0"/>
                                                      <w:marRight w:val="0"/>
                                                      <w:marTop w:val="0"/>
                                                      <w:marBottom w:val="0"/>
                                                      <w:divBdr>
                                                        <w:top w:val="none" w:sz="0" w:space="0" w:color="auto"/>
                                                        <w:left w:val="none" w:sz="0" w:space="0" w:color="auto"/>
                                                        <w:bottom w:val="none" w:sz="0" w:space="0" w:color="auto"/>
                                                        <w:right w:val="none" w:sz="0" w:space="0" w:color="auto"/>
                                                      </w:divBdr>
                                                    </w:div>
                                                    <w:div w:id="1144350936">
                                                      <w:marLeft w:val="0"/>
                                                      <w:marRight w:val="0"/>
                                                      <w:marTop w:val="0"/>
                                                      <w:marBottom w:val="0"/>
                                                      <w:divBdr>
                                                        <w:top w:val="none" w:sz="0" w:space="0" w:color="auto"/>
                                                        <w:left w:val="none" w:sz="0" w:space="0" w:color="auto"/>
                                                        <w:bottom w:val="none" w:sz="0" w:space="0" w:color="auto"/>
                                                        <w:right w:val="none" w:sz="0" w:space="0" w:color="auto"/>
                                                      </w:divBdr>
                                                    </w:div>
                                                    <w:div w:id="1217859996">
                                                      <w:marLeft w:val="0"/>
                                                      <w:marRight w:val="0"/>
                                                      <w:marTop w:val="0"/>
                                                      <w:marBottom w:val="0"/>
                                                      <w:divBdr>
                                                        <w:top w:val="none" w:sz="0" w:space="0" w:color="auto"/>
                                                        <w:left w:val="none" w:sz="0" w:space="0" w:color="auto"/>
                                                        <w:bottom w:val="none" w:sz="0" w:space="0" w:color="auto"/>
                                                        <w:right w:val="none" w:sz="0" w:space="0" w:color="auto"/>
                                                      </w:divBdr>
                                                    </w:div>
                                                    <w:div w:id="1230383625">
                                                      <w:marLeft w:val="0"/>
                                                      <w:marRight w:val="0"/>
                                                      <w:marTop w:val="0"/>
                                                      <w:marBottom w:val="0"/>
                                                      <w:divBdr>
                                                        <w:top w:val="none" w:sz="0" w:space="0" w:color="auto"/>
                                                        <w:left w:val="none" w:sz="0" w:space="0" w:color="auto"/>
                                                        <w:bottom w:val="none" w:sz="0" w:space="0" w:color="auto"/>
                                                        <w:right w:val="none" w:sz="0" w:space="0" w:color="auto"/>
                                                      </w:divBdr>
                                                    </w:div>
                                                    <w:div w:id="1273897917">
                                                      <w:marLeft w:val="0"/>
                                                      <w:marRight w:val="0"/>
                                                      <w:marTop w:val="0"/>
                                                      <w:marBottom w:val="0"/>
                                                      <w:divBdr>
                                                        <w:top w:val="none" w:sz="0" w:space="0" w:color="auto"/>
                                                        <w:left w:val="none" w:sz="0" w:space="0" w:color="auto"/>
                                                        <w:bottom w:val="none" w:sz="0" w:space="0" w:color="auto"/>
                                                        <w:right w:val="none" w:sz="0" w:space="0" w:color="auto"/>
                                                      </w:divBdr>
                                                    </w:div>
                                                    <w:div w:id="1316492159">
                                                      <w:marLeft w:val="0"/>
                                                      <w:marRight w:val="0"/>
                                                      <w:marTop w:val="0"/>
                                                      <w:marBottom w:val="0"/>
                                                      <w:divBdr>
                                                        <w:top w:val="none" w:sz="0" w:space="0" w:color="auto"/>
                                                        <w:left w:val="none" w:sz="0" w:space="0" w:color="auto"/>
                                                        <w:bottom w:val="none" w:sz="0" w:space="0" w:color="auto"/>
                                                        <w:right w:val="none" w:sz="0" w:space="0" w:color="auto"/>
                                                      </w:divBdr>
                                                    </w:div>
                                                    <w:div w:id="1355957765">
                                                      <w:marLeft w:val="0"/>
                                                      <w:marRight w:val="0"/>
                                                      <w:marTop w:val="0"/>
                                                      <w:marBottom w:val="0"/>
                                                      <w:divBdr>
                                                        <w:top w:val="none" w:sz="0" w:space="0" w:color="auto"/>
                                                        <w:left w:val="none" w:sz="0" w:space="0" w:color="auto"/>
                                                        <w:bottom w:val="none" w:sz="0" w:space="0" w:color="auto"/>
                                                        <w:right w:val="none" w:sz="0" w:space="0" w:color="auto"/>
                                                      </w:divBdr>
                                                    </w:div>
                                                    <w:div w:id="1375881863">
                                                      <w:marLeft w:val="0"/>
                                                      <w:marRight w:val="0"/>
                                                      <w:marTop w:val="0"/>
                                                      <w:marBottom w:val="0"/>
                                                      <w:divBdr>
                                                        <w:top w:val="none" w:sz="0" w:space="0" w:color="auto"/>
                                                        <w:left w:val="none" w:sz="0" w:space="0" w:color="auto"/>
                                                        <w:bottom w:val="none" w:sz="0" w:space="0" w:color="auto"/>
                                                        <w:right w:val="none" w:sz="0" w:space="0" w:color="auto"/>
                                                      </w:divBdr>
                                                    </w:div>
                                                    <w:div w:id="1376268584">
                                                      <w:marLeft w:val="0"/>
                                                      <w:marRight w:val="0"/>
                                                      <w:marTop w:val="0"/>
                                                      <w:marBottom w:val="0"/>
                                                      <w:divBdr>
                                                        <w:top w:val="none" w:sz="0" w:space="0" w:color="auto"/>
                                                        <w:left w:val="none" w:sz="0" w:space="0" w:color="auto"/>
                                                        <w:bottom w:val="none" w:sz="0" w:space="0" w:color="auto"/>
                                                        <w:right w:val="none" w:sz="0" w:space="0" w:color="auto"/>
                                                      </w:divBdr>
                                                    </w:div>
                                                    <w:div w:id="1442259408">
                                                      <w:marLeft w:val="0"/>
                                                      <w:marRight w:val="0"/>
                                                      <w:marTop w:val="0"/>
                                                      <w:marBottom w:val="0"/>
                                                      <w:divBdr>
                                                        <w:top w:val="none" w:sz="0" w:space="0" w:color="auto"/>
                                                        <w:left w:val="none" w:sz="0" w:space="0" w:color="auto"/>
                                                        <w:bottom w:val="none" w:sz="0" w:space="0" w:color="auto"/>
                                                        <w:right w:val="none" w:sz="0" w:space="0" w:color="auto"/>
                                                      </w:divBdr>
                                                    </w:div>
                                                    <w:div w:id="1468820282">
                                                      <w:marLeft w:val="0"/>
                                                      <w:marRight w:val="0"/>
                                                      <w:marTop w:val="0"/>
                                                      <w:marBottom w:val="0"/>
                                                      <w:divBdr>
                                                        <w:top w:val="none" w:sz="0" w:space="0" w:color="auto"/>
                                                        <w:left w:val="none" w:sz="0" w:space="0" w:color="auto"/>
                                                        <w:bottom w:val="none" w:sz="0" w:space="0" w:color="auto"/>
                                                        <w:right w:val="none" w:sz="0" w:space="0" w:color="auto"/>
                                                      </w:divBdr>
                                                    </w:div>
                                                    <w:div w:id="1519612769">
                                                      <w:marLeft w:val="0"/>
                                                      <w:marRight w:val="0"/>
                                                      <w:marTop w:val="0"/>
                                                      <w:marBottom w:val="0"/>
                                                      <w:divBdr>
                                                        <w:top w:val="none" w:sz="0" w:space="0" w:color="auto"/>
                                                        <w:left w:val="none" w:sz="0" w:space="0" w:color="auto"/>
                                                        <w:bottom w:val="none" w:sz="0" w:space="0" w:color="auto"/>
                                                        <w:right w:val="none" w:sz="0" w:space="0" w:color="auto"/>
                                                      </w:divBdr>
                                                    </w:div>
                                                    <w:div w:id="1662929629">
                                                      <w:marLeft w:val="0"/>
                                                      <w:marRight w:val="0"/>
                                                      <w:marTop w:val="0"/>
                                                      <w:marBottom w:val="0"/>
                                                      <w:divBdr>
                                                        <w:top w:val="none" w:sz="0" w:space="0" w:color="auto"/>
                                                        <w:left w:val="none" w:sz="0" w:space="0" w:color="auto"/>
                                                        <w:bottom w:val="none" w:sz="0" w:space="0" w:color="auto"/>
                                                        <w:right w:val="none" w:sz="0" w:space="0" w:color="auto"/>
                                                      </w:divBdr>
                                                    </w:div>
                                                    <w:div w:id="1730959869">
                                                      <w:marLeft w:val="0"/>
                                                      <w:marRight w:val="0"/>
                                                      <w:marTop w:val="0"/>
                                                      <w:marBottom w:val="0"/>
                                                      <w:divBdr>
                                                        <w:top w:val="none" w:sz="0" w:space="0" w:color="auto"/>
                                                        <w:left w:val="none" w:sz="0" w:space="0" w:color="auto"/>
                                                        <w:bottom w:val="none" w:sz="0" w:space="0" w:color="auto"/>
                                                        <w:right w:val="none" w:sz="0" w:space="0" w:color="auto"/>
                                                      </w:divBdr>
                                                    </w:div>
                                                    <w:div w:id="1752970689">
                                                      <w:marLeft w:val="0"/>
                                                      <w:marRight w:val="0"/>
                                                      <w:marTop w:val="0"/>
                                                      <w:marBottom w:val="0"/>
                                                      <w:divBdr>
                                                        <w:top w:val="none" w:sz="0" w:space="0" w:color="auto"/>
                                                        <w:left w:val="none" w:sz="0" w:space="0" w:color="auto"/>
                                                        <w:bottom w:val="none" w:sz="0" w:space="0" w:color="auto"/>
                                                        <w:right w:val="none" w:sz="0" w:space="0" w:color="auto"/>
                                                      </w:divBdr>
                                                    </w:div>
                                                    <w:div w:id="1797287154">
                                                      <w:marLeft w:val="0"/>
                                                      <w:marRight w:val="0"/>
                                                      <w:marTop w:val="0"/>
                                                      <w:marBottom w:val="0"/>
                                                      <w:divBdr>
                                                        <w:top w:val="none" w:sz="0" w:space="0" w:color="auto"/>
                                                        <w:left w:val="none" w:sz="0" w:space="0" w:color="auto"/>
                                                        <w:bottom w:val="none" w:sz="0" w:space="0" w:color="auto"/>
                                                        <w:right w:val="none" w:sz="0" w:space="0" w:color="auto"/>
                                                      </w:divBdr>
                                                    </w:div>
                                                    <w:div w:id="1825312031">
                                                      <w:marLeft w:val="0"/>
                                                      <w:marRight w:val="0"/>
                                                      <w:marTop w:val="0"/>
                                                      <w:marBottom w:val="0"/>
                                                      <w:divBdr>
                                                        <w:top w:val="none" w:sz="0" w:space="0" w:color="auto"/>
                                                        <w:left w:val="none" w:sz="0" w:space="0" w:color="auto"/>
                                                        <w:bottom w:val="none" w:sz="0" w:space="0" w:color="auto"/>
                                                        <w:right w:val="none" w:sz="0" w:space="0" w:color="auto"/>
                                                      </w:divBdr>
                                                    </w:div>
                                                    <w:div w:id="1849253371">
                                                      <w:marLeft w:val="0"/>
                                                      <w:marRight w:val="0"/>
                                                      <w:marTop w:val="0"/>
                                                      <w:marBottom w:val="0"/>
                                                      <w:divBdr>
                                                        <w:top w:val="none" w:sz="0" w:space="0" w:color="auto"/>
                                                        <w:left w:val="none" w:sz="0" w:space="0" w:color="auto"/>
                                                        <w:bottom w:val="none" w:sz="0" w:space="0" w:color="auto"/>
                                                        <w:right w:val="none" w:sz="0" w:space="0" w:color="auto"/>
                                                      </w:divBdr>
                                                    </w:div>
                                                    <w:div w:id="1871868277">
                                                      <w:marLeft w:val="0"/>
                                                      <w:marRight w:val="0"/>
                                                      <w:marTop w:val="0"/>
                                                      <w:marBottom w:val="0"/>
                                                      <w:divBdr>
                                                        <w:top w:val="none" w:sz="0" w:space="0" w:color="auto"/>
                                                        <w:left w:val="none" w:sz="0" w:space="0" w:color="auto"/>
                                                        <w:bottom w:val="none" w:sz="0" w:space="0" w:color="auto"/>
                                                        <w:right w:val="none" w:sz="0" w:space="0" w:color="auto"/>
                                                      </w:divBdr>
                                                    </w:div>
                                                    <w:div w:id="1926720912">
                                                      <w:marLeft w:val="0"/>
                                                      <w:marRight w:val="0"/>
                                                      <w:marTop w:val="0"/>
                                                      <w:marBottom w:val="0"/>
                                                      <w:divBdr>
                                                        <w:top w:val="none" w:sz="0" w:space="0" w:color="auto"/>
                                                        <w:left w:val="none" w:sz="0" w:space="0" w:color="auto"/>
                                                        <w:bottom w:val="none" w:sz="0" w:space="0" w:color="auto"/>
                                                        <w:right w:val="none" w:sz="0" w:space="0" w:color="auto"/>
                                                      </w:divBdr>
                                                    </w:div>
                                                    <w:div w:id="1989900151">
                                                      <w:marLeft w:val="0"/>
                                                      <w:marRight w:val="0"/>
                                                      <w:marTop w:val="0"/>
                                                      <w:marBottom w:val="0"/>
                                                      <w:divBdr>
                                                        <w:top w:val="none" w:sz="0" w:space="0" w:color="auto"/>
                                                        <w:left w:val="none" w:sz="0" w:space="0" w:color="auto"/>
                                                        <w:bottom w:val="none" w:sz="0" w:space="0" w:color="auto"/>
                                                        <w:right w:val="none" w:sz="0" w:space="0" w:color="auto"/>
                                                      </w:divBdr>
                                                    </w:div>
                                                    <w:div w:id="2017611535">
                                                      <w:marLeft w:val="0"/>
                                                      <w:marRight w:val="0"/>
                                                      <w:marTop w:val="0"/>
                                                      <w:marBottom w:val="0"/>
                                                      <w:divBdr>
                                                        <w:top w:val="none" w:sz="0" w:space="0" w:color="auto"/>
                                                        <w:left w:val="none" w:sz="0" w:space="0" w:color="auto"/>
                                                        <w:bottom w:val="none" w:sz="0" w:space="0" w:color="auto"/>
                                                        <w:right w:val="none" w:sz="0" w:space="0" w:color="auto"/>
                                                      </w:divBdr>
                                                    </w:div>
                                                    <w:div w:id="2128812871">
                                                      <w:marLeft w:val="0"/>
                                                      <w:marRight w:val="0"/>
                                                      <w:marTop w:val="0"/>
                                                      <w:marBottom w:val="0"/>
                                                      <w:divBdr>
                                                        <w:top w:val="none" w:sz="0" w:space="0" w:color="auto"/>
                                                        <w:left w:val="none" w:sz="0" w:space="0" w:color="auto"/>
                                                        <w:bottom w:val="none" w:sz="0" w:space="0" w:color="auto"/>
                                                        <w:right w:val="none" w:sz="0" w:space="0" w:color="auto"/>
                                                      </w:divBdr>
                                                    </w:div>
                                                    <w:div w:id="2136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853477">
                          <w:marLeft w:val="0"/>
                          <w:marRight w:val="0"/>
                          <w:marTop w:val="0"/>
                          <w:marBottom w:val="0"/>
                          <w:divBdr>
                            <w:top w:val="none" w:sz="0" w:space="0" w:color="auto"/>
                            <w:left w:val="none" w:sz="0" w:space="0" w:color="auto"/>
                            <w:bottom w:val="none" w:sz="0" w:space="0" w:color="auto"/>
                            <w:right w:val="none" w:sz="0" w:space="0" w:color="auto"/>
                          </w:divBdr>
                          <w:divsChild>
                            <w:div w:id="1536042082">
                              <w:marLeft w:val="0"/>
                              <w:marRight w:val="0"/>
                              <w:marTop w:val="0"/>
                              <w:marBottom w:val="0"/>
                              <w:divBdr>
                                <w:top w:val="none" w:sz="0" w:space="0" w:color="auto"/>
                                <w:left w:val="none" w:sz="0" w:space="0" w:color="auto"/>
                                <w:bottom w:val="none" w:sz="0" w:space="0" w:color="auto"/>
                                <w:right w:val="none" w:sz="0" w:space="0" w:color="auto"/>
                              </w:divBdr>
                              <w:divsChild>
                                <w:div w:id="1590578737">
                                  <w:marLeft w:val="0"/>
                                  <w:marRight w:val="0"/>
                                  <w:marTop w:val="0"/>
                                  <w:marBottom w:val="0"/>
                                  <w:divBdr>
                                    <w:top w:val="none" w:sz="0" w:space="0" w:color="auto"/>
                                    <w:left w:val="none" w:sz="0" w:space="0" w:color="auto"/>
                                    <w:bottom w:val="none" w:sz="0" w:space="0" w:color="auto"/>
                                    <w:right w:val="none" w:sz="0" w:space="0" w:color="auto"/>
                                  </w:divBdr>
                                  <w:divsChild>
                                    <w:div w:id="631516899">
                                      <w:marLeft w:val="0"/>
                                      <w:marRight w:val="0"/>
                                      <w:marTop w:val="0"/>
                                      <w:marBottom w:val="0"/>
                                      <w:divBdr>
                                        <w:top w:val="none" w:sz="0" w:space="0" w:color="auto"/>
                                        <w:left w:val="none" w:sz="0" w:space="0" w:color="auto"/>
                                        <w:bottom w:val="none" w:sz="0" w:space="0" w:color="auto"/>
                                        <w:right w:val="none" w:sz="0" w:space="0" w:color="auto"/>
                                      </w:divBdr>
                                      <w:divsChild>
                                        <w:div w:id="566185757">
                                          <w:marLeft w:val="0"/>
                                          <w:marRight w:val="0"/>
                                          <w:marTop w:val="0"/>
                                          <w:marBottom w:val="0"/>
                                          <w:divBdr>
                                            <w:top w:val="none" w:sz="0" w:space="0" w:color="auto"/>
                                            <w:left w:val="none" w:sz="0" w:space="0" w:color="auto"/>
                                            <w:bottom w:val="none" w:sz="0" w:space="0" w:color="auto"/>
                                            <w:right w:val="none" w:sz="0" w:space="0" w:color="auto"/>
                                          </w:divBdr>
                                          <w:divsChild>
                                            <w:div w:id="230971491">
                                              <w:marLeft w:val="0"/>
                                              <w:marRight w:val="0"/>
                                              <w:marTop w:val="0"/>
                                              <w:marBottom w:val="0"/>
                                              <w:divBdr>
                                                <w:top w:val="none" w:sz="0" w:space="0" w:color="auto"/>
                                                <w:left w:val="none" w:sz="0" w:space="0" w:color="auto"/>
                                                <w:bottom w:val="single" w:sz="6" w:space="0" w:color="BBBBBB"/>
                                                <w:right w:val="none" w:sz="0" w:space="0" w:color="auto"/>
                                              </w:divBdr>
                                              <w:divsChild>
                                                <w:div w:id="185144318">
                                                  <w:marLeft w:val="0"/>
                                                  <w:marRight w:val="0"/>
                                                  <w:marTop w:val="0"/>
                                                  <w:marBottom w:val="0"/>
                                                  <w:divBdr>
                                                    <w:top w:val="none" w:sz="0" w:space="0" w:color="auto"/>
                                                    <w:left w:val="none" w:sz="0" w:space="0" w:color="auto"/>
                                                    <w:bottom w:val="none" w:sz="0" w:space="0" w:color="auto"/>
                                                    <w:right w:val="none" w:sz="0" w:space="0" w:color="auto"/>
                                                  </w:divBdr>
                                                  <w:divsChild>
                                                    <w:div w:id="273244307">
                                                      <w:marLeft w:val="0"/>
                                                      <w:marRight w:val="0"/>
                                                      <w:marTop w:val="0"/>
                                                      <w:marBottom w:val="0"/>
                                                      <w:divBdr>
                                                        <w:top w:val="none" w:sz="0" w:space="0" w:color="auto"/>
                                                        <w:left w:val="none" w:sz="0" w:space="0" w:color="auto"/>
                                                        <w:bottom w:val="none" w:sz="0" w:space="0" w:color="auto"/>
                                                        <w:right w:val="none" w:sz="0" w:space="0" w:color="auto"/>
                                                      </w:divBdr>
                                                      <w:divsChild>
                                                        <w:div w:id="1773864844">
                                                          <w:marLeft w:val="0"/>
                                                          <w:marRight w:val="0"/>
                                                          <w:marTop w:val="0"/>
                                                          <w:marBottom w:val="0"/>
                                                          <w:divBdr>
                                                            <w:top w:val="none" w:sz="0" w:space="0" w:color="auto"/>
                                                            <w:left w:val="none" w:sz="0" w:space="0" w:color="auto"/>
                                                            <w:bottom w:val="none" w:sz="0" w:space="0" w:color="auto"/>
                                                            <w:right w:val="none" w:sz="0" w:space="0" w:color="auto"/>
                                                          </w:divBdr>
                                                          <w:divsChild>
                                                            <w:div w:id="648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821">
                                                  <w:marLeft w:val="0"/>
                                                  <w:marRight w:val="0"/>
                                                  <w:marTop w:val="0"/>
                                                  <w:marBottom w:val="0"/>
                                                  <w:divBdr>
                                                    <w:top w:val="none" w:sz="0" w:space="0" w:color="auto"/>
                                                    <w:left w:val="none" w:sz="0" w:space="0" w:color="auto"/>
                                                    <w:bottom w:val="none" w:sz="0" w:space="0" w:color="auto"/>
                                                    <w:right w:val="none" w:sz="0" w:space="0" w:color="auto"/>
                                                  </w:divBdr>
                                                  <w:divsChild>
                                                    <w:div w:id="415634350">
                                                      <w:marLeft w:val="0"/>
                                                      <w:marRight w:val="0"/>
                                                      <w:marTop w:val="0"/>
                                                      <w:marBottom w:val="0"/>
                                                      <w:divBdr>
                                                        <w:top w:val="none" w:sz="0" w:space="0" w:color="auto"/>
                                                        <w:left w:val="none" w:sz="0" w:space="0" w:color="auto"/>
                                                        <w:bottom w:val="none" w:sz="0" w:space="0" w:color="auto"/>
                                                        <w:right w:val="none" w:sz="0" w:space="0" w:color="auto"/>
                                                      </w:divBdr>
                                                      <w:divsChild>
                                                        <w:div w:id="1630472930">
                                                          <w:marLeft w:val="0"/>
                                                          <w:marRight w:val="0"/>
                                                          <w:marTop w:val="0"/>
                                                          <w:marBottom w:val="0"/>
                                                          <w:divBdr>
                                                            <w:top w:val="none" w:sz="0" w:space="0" w:color="auto"/>
                                                            <w:left w:val="none" w:sz="0" w:space="0" w:color="auto"/>
                                                            <w:bottom w:val="none" w:sz="0" w:space="0" w:color="auto"/>
                                                            <w:right w:val="none" w:sz="0" w:space="0" w:color="auto"/>
                                                          </w:divBdr>
                                                          <w:divsChild>
                                                            <w:div w:id="1488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770">
                                                      <w:marLeft w:val="0"/>
                                                      <w:marRight w:val="0"/>
                                                      <w:marTop w:val="0"/>
                                                      <w:marBottom w:val="0"/>
                                                      <w:divBdr>
                                                        <w:top w:val="none" w:sz="0" w:space="0" w:color="auto"/>
                                                        <w:left w:val="none" w:sz="0" w:space="0" w:color="auto"/>
                                                        <w:bottom w:val="none" w:sz="0" w:space="0" w:color="auto"/>
                                                        <w:right w:val="none" w:sz="0" w:space="0" w:color="auto"/>
                                                      </w:divBdr>
                                                      <w:divsChild>
                                                        <w:div w:id="1910849091">
                                                          <w:marLeft w:val="0"/>
                                                          <w:marRight w:val="0"/>
                                                          <w:marTop w:val="0"/>
                                                          <w:marBottom w:val="0"/>
                                                          <w:divBdr>
                                                            <w:top w:val="none" w:sz="0" w:space="0" w:color="auto"/>
                                                            <w:left w:val="none" w:sz="0" w:space="0" w:color="auto"/>
                                                            <w:bottom w:val="none" w:sz="0" w:space="0" w:color="auto"/>
                                                            <w:right w:val="none" w:sz="0" w:space="0" w:color="auto"/>
                                                          </w:divBdr>
                                                          <w:divsChild>
                                                            <w:div w:id="21423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701">
                                                      <w:marLeft w:val="0"/>
                                                      <w:marRight w:val="0"/>
                                                      <w:marTop w:val="0"/>
                                                      <w:marBottom w:val="0"/>
                                                      <w:divBdr>
                                                        <w:top w:val="none" w:sz="0" w:space="0" w:color="auto"/>
                                                        <w:left w:val="none" w:sz="0" w:space="0" w:color="auto"/>
                                                        <w:bottom w:val="none" w:sz="0" w:space="0" w:color="auto"/>
                                                        <w:right w:val="none" w:sz="0" w:space="0" w:color="auto"/>
                                                      </w:divBdr>
                                                      <w:divsChild>
                                                        <w:div w:id="216672240">
                                                          <w:marLeft w:val="0"/>
                                                          <w:marRight w:val="0"/>
                                                          <w:marTop w:val="0"/>
                                                          <w:marBottom w:val="0"/>
                                                          <w:divBdr>
                                                            <w:top w:val="none" w:sz="0" w:space="0" w:color="auto"/>
                                                            <w:left w:val="none" w:sz="0" w:space="0" w:color="auto"/>
                                                            <w:bottom w:val="none" w:sz="0" w:space="0" w:color="auto"/>
                                                            <w:right w:val="none" w:sz="0" w:space="0" w:color="auto"/>
                                                          </w:divBdr>
                                                          <w:divsChild>
                                                            <w:div w:id="476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794">
                                                      <w:marLeft w:val="0"/>
                                                      <w:marRight w:val="0"/>
                                                      <w:marTop w:val="0"/>
                                                      <w:marBottom w:val="0"/>
                                                      <w:divBdr>
                                                        <w:top w:val="none" w:sz="0" w:space="0" w:color="auto"/>
                                                        <w:left w:val="none" w:sz="0" w:space="0" w:color="auto"/>
                                                        <w:bottom w:val="none" w:sz="0" w:space="0" w:color="auto"/>
                                                        <w:right w:val="none" w:sz="0" w:space="0" w:color="auto"/>
                                                      </w:divBdr>
                                                      <w:divsChild>
                                                        <w:div w:id="432170387">
                                                          <w:marLeft w:val="0"/>
                                                          <w:marRight w:val="0"/>
                                                          <w:marTop w:val="0"/>
                                                          <w:marBottom w:val="0"/>
                                                          <w:divBdr>
                                                            <w:top w:val="none" w:sz="0" w:space="0" w:color="auto"/>
                                                            <w:left w:val="none" w:sz="0" w:space="0" w:color="auto"/>
                                                            <w:bottom w:val="none" w:sz="0" w:space="0" w:color="auto"/>
                                                            <w:right w:val="none" w:sz="0" w:space="0" w:color="auto"/>
                                                          </w:divBdr>
                                                          <w:divsChild>
                                                            <w:div w:id="20308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98633">
                                              <w:marLeft w:val="300"/>
                                              <w:marRight w:val="300"/>
                                              <w:marTop w:val="75"/>
                                              <w:marBottom w:val="0"/>
                                              <w:divBdr>
                                                <w:top w:val="none" w:sz="0" w:space="0" w:color="auto"/>
                                                <w:left w:val="none" w:sz="0" w:space="0" w:color="auto"/>
                                                <w:bottom w:val="none" w:sz="0" w:space="0" w:color="auto"/>
                                                <w:right w:val="none" w:sz="0" w:space="0" w:color="auto"/>
                                              </w:divBdr>
                                              <w:divsChild>
                                                <w:div w:id="1884249850">
                                                  <w:marLeft w:val="0"/>
                                                  <w:marRight w:val="0"/>
                                                  <w:marTop w:val="0"/>
                                                  <w:marBottom w:val="0"/>
                                                  <w:divBdr>
                                                    <w:top w:val="none" w:sz="0" w:space="0" w:color="auto"/>
                                                    <w:left w:val="none" w:sz="0" w:space="0" w:color="auto"/>
                                                    <w:bottom w:val="none" w:sz="0" w:space="0" w:color="auto"/>
                                                    <w:right w:val="none" w:sz="0" w:space="0" w:color="auto"/>
                                                  </w:divBdr>
                                                  <w:divsChild>
                                                    <w:div w:id="283121348">
                                                      <w:marLeft w:val="0"/>
                                                      <w:marRight w:val="0"/>
                                                      <w:marTop w:val="0"/>
                                                      <w:marBottom w:val="0"/>
                                                      <w:divBdr>
                                                        <w:top w:val="none" w:sz="0" w:space="0" w:color="auto"/>
                                                        <w:left w:val="none" w:sz="0" w:space="0" w:color="auto"/>
                                                        <w:bottom w:val="none" w:sz="0" w:space="0" w:color="auto"/>
                                                        <w:right w:val="none" w:sz="0" w:space="0" w:color="auto"/>
                                                      </w:divBdr>
                                                      <w:divsChild>
                                                        <w:div w:id="618993719">
                                                          <w:marLeft w:val="0"/>
                                                          <w:marRight w:val="0"/>
                                                          <w:marTop w:val="0"/>
                                                          <w:marBottom w:val="0"/>
                                                          <w:divBdr>
                                                            <w:top w:val="none" w:sz="0" w:space="0" w:color="auto"/>
                                                            <w:left w:val="none" w:sz="0" w:space="0" w:color="auto"/>
                                                            <w:bottom w:val="none" w:sz="0" w:space="0" w:color="auto"/>
                                                            <w:right w:val="none" w:sz="0" w:space="0" w:color="auto"/>
                                                          </w:divBdr>
                                                          <w:divsChild>
                                                            <w:div w:id="1011031273">
                                                              <w:marLeft w:val="0"/>
                                                              <w:marRight w:val="0"/>
                                                              <w:marTop w:val="0"/>
                                                              <w:marBottom w:val="0"/>
                                                              <w:divBdr>
                                                                <w:top w:val="none" w:sz="0" w:space="0" w:color="auto"/>
                                                                <w:left w:val="none" w:sz="0" w:space="0" w:color="auto"/>
                                                                <w:bottom w:val="none" w:sz="0" w:space="0" w:color="auto"/>
                                                                <w:right w:val="none" w:sz="0" w:space="0" w:color="auto"/>
                                                              </w:divBdr>
                                                              <w:divsChild>
                                                                <w:div w:id="61761798">
                                                                  <w:marLeft w:val="0"/>
                                                                  <w:marRight w:val="0"/>
                                                                  <w:marTop w:val="0"/>
                                                                  <w:marBottom w:val="0"/>
                                                                  <w:divBdr>
                                                                    <w:top w:val="none" w:sz="0" w:space="0" w:color="auto"/>
                                                                    <w:left w:val="none" w:sz="0" w:space="0" w:color="auto"/>
                                                                    <w:bottom w:val="none" w:sz="0" w:space="0" w:color="auto"/>
                                                                    <w:right w:val="none" w:sz="0" w:space="0" w:color="auto"/>
                                                                  </w:divBdr>
                                                                </w:div>
                                                                <w:div w:id="15444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80526">
                                                      <w:marLeft w:val="0"/>
                                                      <w:marRight w:val="0"/>
                                                      <w:marTop w:val="0"/>
                                                      <w:marBottom w:val="0"/>
                                                      <w:divBdr>
                                                        <w:top w:val="none" w:sz="0" w:space="0" w:color="auto"/>
                                                        <w:left w:val="none" w:sz="0" w:space="0" w:color="auto"/>
                                                        <w:bottom w:val="none" w:sz="0" w:space="0" w:color="auto"/>
                                                        <w:right w:val="none" w:sz="0" w:space="0" w:color="auto"/>
                                                      </w:divBdr>
                                                      <w:divsChild>
                                                        <w:div w:id="839007347">
                                                          <w:marLeft w:val="0"/>
                                                          <w:marRight w:val="0"/>
                                                          <w:marTop w:val="0"/>
                                                          <w:marBottom w:val="0"/>
                                                          <w:divBdr>
                                                            <w:top w:val="none" w:sz="0" w:space="0" w:color="auto"/>
                                                            <w:left w:val="none" w:sz="0" w:space="0" w:color="auto"/>
                                                            <w:bottom w:val="none" w:sz="0" w:space="0" w:color="auto"/>
                                                            <w:right w:val="none" w:sz="0" w:space="0" w:color="auto"/>
                                                          </w:divBdr>
                                                          <w:divsChild>
                                                            <w:div w:id="1310599649">
                                                              <w:marLeft w:val="0"/>
                                                              <w:marRight w:val="0"/>
                                                              <w:marTop w:val="0"/>
                                                              <w:marBottom w:val="0"/>
                                                              <w:divBdr>
                                                                <w:top w:val="none" w:sz="0" w:space="0" w:color="auto"/>
                                                                <w:left w:val="none" w:sz="0" w:space="0" w:color="auto"/>
                                                                <w:bottom w:val="none" w:sz="0" w:space="0" w:color="auto"/>
                                                                <w:right w:val="none" w:sz="0" w:space="0" w:color="auto"/>
                                                              </w:divBdr>
                                                              <w:divsChild>
                                                                <w:div w:id="1755318893">
                                                                  <w:marLeft w:val="0"/>
                                                                  <w:marRight w:val="0"/>
                                                                  <w:marTop w:val="0"/>
                                                                  <w:marBottom w:val="0"/>
                                                                  <w:divBdr>
                                                                    <w:top w:val="none" w:sz="0" w:space="0" w:color="auto"/>
                                                                    <w:left w:val="none" w:sz="0" w:space="0" w:color="auto"/>
                                                                    <w:bottom w:val="none" w:sz="0" w:space="0" w:color="auto"/>
                                                                    <w:right w:val="none" w:sz="0" w:space="0" w:color="auto"/>
                                                                  </w:divBdr>
                                                                </w:div>
                                                                <w:div w:id="1919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7096">
                                                      <w:marLeft w:val="0"/>
                                                      <w:marRight w:val="0"/>
                                                      <w:marTop w:val="0"/>
                                                      <w:marBottom w:val="0"/>
                                                      <w:divBdr>
                                                        <w:top w:val="none" w:sz="0" w:space="0" w:color="auto"/>
                                                        <w:left w:val="none" w:sz="0" w:space="0" w:color="auto"/>
                                                        <w:bottom w:val="none" w:sz="0" w:space="0" w:color="auto"/>
                                                        <w:right w:val="none" w:sz="0" w:space="0" w:color="auto"/>
                                                      </w:divBdr>
                                                      <w:divsChild>
                                                        <w:div w:id="1577787275">
                                                          <w:marLeft w:val="0"/>
                                                          <w:marRight w:val="0"/>
                                                          <w:marTop w:val="0"/>
                                                          <w:marBottom w:val="0"/>
                                                          <w:divBdr>
                                                            <w:top w:val="none" w:sz="0" w:space="0" w:color="auto"/>
                                                            <w:left w:val="none" w:sz="0" w:space="0" w:color="auto"/>
                                                            <w:bottom w:val="none" w:sz="0" w:space="0" w:color="auto"/>
                                                            <w:right w:val="none" w:sz="0" w:space="0" w:color="auto"/>
                                                          </w:divBdr>
                                                        </w:div>
                                                        <w:div w:id="1714231036">
                                                          <w:marLeft w:val="0"/>
                                                          <w:marRight w:val="0"/>
                                                          <w:marTop w:val="0"/>
                                                          <w:marBottom w:val="0"/>
                                                          <w:divBdr>
                                                            <w:top w:val="none" w:sz="0" w:space="0" w:color="auto"/>
                                                            <w:left w:val="none" w:sz="0" w:space="0" w:color="auto"/>
                                                            <w:bottom w:val="none" w:sz="0" w:space="0" w:color="auto"/>
                                                            <w:right w:val="none" w:sz="0" w:space="0" w:color="auto"/>
                                                          </w:divBdr>
                                                        </w:div>
                                                      </w:divsChild>
                                                    </w:div>
                                                    <w:div w:id="1665553079">
                                                      <w:marLeft w:val="0"/>
                                                      <w:marRight w:val="0"/>
                                                      <w:marTop w:val="0"/>
                                                      <w:marBottom w:val="0"/>
                                                      <w:divBdr>
                                                        <w:top w:val="none" w:sz="0" w:space="0" w:color="auto"/>
                                                        <w:left w:val="none" w:sz="0" w:space="0" w:color="auto"/>
                                                        <w:bottom w:val="none" w:sz="0" w:space="0" w:color="auto"/>
                                                        <w:right w:val="none" w:sz="0" w:space="0" w:color="auto"/>
                                                      </w:divBdr>
                                                      <w:divsChild>
                                                        <w:div w:id="1786344072">
                                                          <w:marLeft w:val="0"/>
                                                          <w:marRight w:val="0"/>
                                                          <w:marTop w:val="0"/>
                                                          <w:marBottom w:val="0"/>
                                                          <w:divBdr>
                                                            <w:top w:val="none" w:sz="0" w:space="0" w:color="auto"/>
                                                            <w:left w:val="none" w:sz="0" w:space="0" w:color="auto"/>
                                                            <w:bottom w:val="none" w:sz="0" w:space="0" w:color="auto"/>
                                                            <w:right w:val="none" w:sz="0" w:space="0" w:color="auto"/>
                                                          </w:divBdr>
                                                          <w:divsChild>
                                                            <w:div w:id="608197357">
                                                              <w:marLeft w:val="0"/>
                                                              <w:marRight w:val="0"/>
                                                              <w:marTop w:val="0"/>
                                                              <w:marBottom w:val="0"/>
                                                              <w:divBdr>
                                                                <w:top w:val="none" w:sz="0" w:space="0" w:color="auto"/>
                                                                <w:left w:val="none" w:sz="0" w:space="0" w:color="auto"/>
                                                                <w:bottom w:val="none" w:sz="0" w:space="0" w:color="auto"/>
                                                                <w:right w:val="none" w:sz="0" w:space="0" w:color="auto"/>
                                                              </w:divBdr>
                                                              <w:divsChild>
                                                                <w:div w:id="1937789085">
                                                                  <w:marLeft w:val="0"/>
                                                                  <w:marRight w:val="0"/>
                                                                  <w:marTop w:val="0"/>
                                                                  <w:marBottom w:val="0"/>
                                                                  <w:divBdr>
                                                                    <w:top w:val="none" w:sz="0" w:space="0" w:color="auto"/>
                                                                    <w:left w:val="none" w:sz="0" w:space="0" w:color="auto"/>
                                                                    <w:bottom w:val="none" w:sz="0" w:space="0" w:color="auto"/>
                                                                    <w:right w:val="none" w:sz="0" w:space="0" w:color="auto"/>
                                                                  </w:divBdr>
                                                                </w:div>
                                                                <w:div w:id="2085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60">
                                                      <w:marLeft w:val="0"/>
                                                      <w:marRight w:val="0"/>
                                                      <w:marTop w:val="0"/>
                                                      <w:marBottom w:val="0"/>
                                                      <w:divBdr>
                                                        <w:top w:val="none" w:sz="0" w:space="0" w:color="auto"/>
                                                        <w:left w:val="none" w:sz="0" w:space="0" w:color="auto"/>
                                                        <w:bottom w:val="none" w:sz="0" w:space="0" w:color="auto"/>
                                                        <w:right w:val="none" w:sz="0" w:space="0" w:color="auto"/>
                                                      </w:divBdr>
                                                      <w:divsChild>
                                                        <w:div w:id="51195535">
                                                          <w:marLeft w:val="0"/>
                                                          <w:marRight w:val="0"/>
                                                          <w:marTop w:val="0"/>
                                                          <w:marBottom w:val="0"/>
                                                          <w:divBdr>
                                                            <w:top w:val="none" w:sz="0" w:space="0" w:color="auto"/>
                                                            <w:left w:val="none" w:sz="0" w:space="0" w:color="auto"/>
                                                            <w:bottom w:val="none" w:sz="0" w:space="0" w:color="auto"/>
                                                            <w:right w:val="none" w:sz="0" w:space="0" w:color="auto"/>
                                                          </w:divBdr>
                                                        </w:div>
                                                        <w:div w:id="121850998">
                                                          <w:marLeft w:val="0"/>
                                                          <w:marRight w:val="0"/>
                                                          <w:marTop w:val="0"/>
                                                          <w:marBottom w:val="0"/>
                                                          <w:divBdr>
                                                            <w:top w:val="none" w:sz="0" w:space="0" w:color="auto"/>
                                                            <w:left w:val="none" w:sz="0" w:space="0" w:color="auto"/>
                                                            <w:bottom w:val="none" w:sz="0" w:space="0" w:color="auto"/>
                                                            <w:right w:val="none" w:sz="0" w:space="0" w:color="auto"/>
                                                          </w:divBdr>
                                                          <w:divsChild>
                                                            <w:div w:id="2013096617">
                                                              <w:marLeft w:val="0"/>
                                                              <w:marRight w:val="90"/>
                                                              <w:marTop w:val="30"/>
                                                              <w:marBottom w:val="30"/>
                                                              <w:divBdr>
                                                                <w:top w:val="none" w:sz="0" w:space="0" w:color="auto"/>
                                                                <w:left w:val="none" w:sz="0" w:space="0" w:color="auto"/>
                                                                <w:bottom w:val="none" w:sz="0" w:space="0" w:color="auto"/>
                                                                <w:right w:val="none" w:sz="0" w:space="0" w:color="auto"/>
                                                              </w:divBdr>
                                                              <w:divsChild>
                                                                <w:div w:id="8406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7924">
                                                          <w:marLeft w:val="0"/>
                                                          <w:marRight w:val="0"/>
                                                          <w:marTop w:val="0"/>
                                                          <w:marBottom w:val="0"/>
                                                          <w:divBdr>
                                                            <w:top w:val="none" w:sz="0" w:space="0" w:color="auto"/>
                                                            <w:left w:val="none" w:sz="0" w:space="0" w:color="auto"/>
                                                            <w:bottom w:val="none" w:sz="0" w:space="0" w:color="auto"/>
                                                            <w:right w:val="none" w:sz="0" w:space="0" w:color="auto"/>
                                                          </w:divBdr>
                                                        </w:div>
                                                        <w:div w:id="2041472230">
                                                          <w:marLeft w:val="0"/>
                                                          <w:marRight w:val="0"/>
                                                          <w:marTop w:val="0"/>
                                                          <w:marBottom w:val="0"/>
                                                          <w:divBdr>
                                                            <w:top w:val="none" w:sz="0" w:space="0" w:color="auto"/>
                                                            <w:left w:val="none" w:sz="0" w:space="0" w:color="auto"/>
                                                            <w:bottom w:val="none" w:sz="0" w:space="0" w:color="auto"/>
                                                            <w:right w:val="none" w:sz="0" w:space="0" w:color="auto"/>
                                                          </w:divBdr>
                                                        </w:div>
                                                      </w:divsChild>
                                                    </w:div>
                                                    <w:div w:id="1922521764">
                                                      <w:marLeft w:val="0"/>
                                                      <w:marRight w:val="0"/>
                                                      <w:marTop w:val="0"/>
                                                      <w:marBottom w:val="0"/>
                                                      <w:divBdr>
                                                        <w:top w:val="none" w:sz="0" w:space="0" w:color="auto"/>
                                                        <w:left w:val="none" w:sz="0" w:space="0" w:color="auto"/>
                                                        <w:bottom w:val="none" w:sz="0" w:space="0" w:color="auto"/>
                                                        <w:right w:val="none" w:sz="0" w:space="0" w:color="auto"/>
                                                      </w:divBdr>
                                                      <w:divsChild>
                                                        <w:div w:id="93403526">
                                                          <w:marLeft w:val="0"/>
                                                          <w:marRight w:val="0"/>
                                                          <w:marTop w:val="0"/>
                                                          <w:marBottom w:val="0"/>
                                                          <w:divBdr>
                                                            <w:top w:val="none" w:sz="0" w:space="0" w:color="auto"/>
                                                            <w:left w:val="none" w:sz="0" w:space="0" w:color="auto"/>
                                                            <w:bottom w:val="none" w:sz="0" w:space="0" w:color="auto"/>
                                                            <w:right w:val="none" w:sz="0" w:space="0" w:color="auto"/>
                                                          </w:divBdr>
                                                          <w:divsChild>
                                                            <w:div w:id="345907782">
                                                              <w:marLeft w:val="0"/>
                                                              <w:marRight w:val="0"/>
                                                              <w:marTop w:val="0"/>
                                                              <w:marBottom w:val="0"/>
                                                              <w:divBdr>
                                                                <w:top w:val="none" w:sz="0" w:space="0" w:color="auto"/>
                                                                <w:left w:val="none" w:sz="0" w:space="0" w:color="auto"/>
                                                                <w:bottom w:val="none" w:sz="0" w:space="0" w:color="auto"/>
                                                                <w:right w:val="none" w:sz="0" w:space="0" w:color="auto"/>
                                                              </w:divBdr>
                                                              <w:divsChild>
                                                                <w:div w:id="1899054536">
                                                                  <w:marLeft w:val="0"/>
                                                                  <w:marRight w:val="0"/>
                                                                  <w:marTop w:val="0"/>
                                                                  <w:marBottom w:val="0"/>
                                                                  <w:divBdr>
                                                                    <w:top w:val="none" w:sz="0" w:space="0" w:color="auto"/>
                                                                    <w:left w:val="none" w:sz="0" w:space="0" w:color="auto"/>
                                                                    <w:bottom w:val="none" w:sz="0" w:space="0" w:color="auto"/>
                                                                    <w:right w:val="none" w:sz="0" w:space="0" w:color="auto"/>
                                                                  </w:divBdr>
                                                                </w:div>
                                                              </w:divsChild>
                                                            </w:div>
                                                            <w:div w:id="878513520">
                                                              <w:marLeft w:val="0"/>
                                                              <w:marRight w:val="0"/>
                                                              <w:marTop w:val="0"/>
                                                              <w:marBottom w:val="0"/>
                                                              <w:divBdr>
                                                                <w:top w:val="none" w:sz="0" w:space="0" w:color="auto"/>
                                                                <w:left w:val="none" w:sz="0" w:space="0" w:color="auto"/>
                                                                <w:bottom w:val="none" w:sz="0" w:space="0" w:color="auto"/>
                                                                <w:right w:val="none" w:sz="0" w:space="0" w:color="auto"/>
                                                              </w:divBdr>
                                                              <w:divsChild>
                                                                <w:div w:id="2081828682">
                                                                  <w:marLeft w:val="0"/>
                                                                  <w:marRight w:val="0"/>
                                                                  <w:marTop w:val="0"/>
                                                                  <w:marBottom w:val="0"/>
                                                                  <w:divBdr>
                                                                    <w:top w:val="none" w:sz="0" w:space="0" w:color="auto"/>
                                                                    <w:left w:val="none" w:sz="0" w:space="0" w:color="auto"/>
                                                                    <w:bottom w:val="none" w:sz="0" w:space="0" w:color="auto"/>
                                                                    <w:right w:val="none" w:sz="0" w:space="0" w:color="auto"/>
                                                                  </w:divBdr>
                                                                </w:div>
                                                              </w:divsChild>
                                                            </w:div>
                                                            <w:div w:id="1156842172">
                                                              <w:marLeft w:val="0"/>
                                                              <w:marRight w:val="0"/>
                                                              <w:marTop w:val="0"/>
                                                              <w:marBottom w:val="0"/>
                                                              <w:divBdr>
                                                                <w:top w:val="none" w:sz="0" w:space="0" w:color="auto"/>
                                                                <w:left w:val="none" w:sz="0" w:space="0" w:color="auto"/>
                                                                <w:bottom w:val="none" w:sz="0" w:space="0" w:color="auto"/>
                                                                <w:right w:val="none" w:sz="0" w:space="0" w:color="auto"/>
                                                              </w:divBdr>
                                                              <w:divsChild>
                                                                <w:div w:id="1602493907">
                                                                  <w:marLeft w:val="0"/>
                                                                  <w:marRight w:val="0"/>
                                                                  <w:marTop w:val="0"/>
                                                                  <w:marBottom w:val="0"/>
                                                                  <w:divBdr>
                                                                    <w:top w:val="none" w:sz="0" w:space="0" w:color="auto"/>
                                                                    <w:left w:val="none" w:sz="0" w:space="0" w:color="auto"/>
                                                                    <w:bottom w:val="none" w:sz="0" w:space="0" w:color="auto"/>
                                                                    <w:right w:val="none" w:sz="0" w:space="0" w:color="auto"/>
                                                                  </w:divBdr>
                                                                </w:div>
                                                              </w:divsChild>
                                                            </w:div>
                                                            <w:div w:id="1503468068">
                                                              <w:marLeft w:val="0"/>
                                                              <w:marRight w:val="0"/>
                                                              <w:marTop w:val="0"/>
                                                              <w:marBottom w:val="0"/>
                                                              <w:divBdr>
                                                                <w:top w:val="none" w:sz="0" w:space="0" w:color="auto"/>
                                                                <w:left w:val="none" w:sz="0" w:space="0" w:color="auto"/>
                                                                <w:bottom w:val="none" w:sz="0" w:space="0" w:color="auto"/>
                                                                <w:right w:val="none" w:sz="0" w:space="0" w:color="auto"/>
                                                              </w:divBdr>
                                                              <w:divsChild>
                                                                <w:div w:id="521869292">
                                                                  <w:marLeft w:val="0"/>
                                                                  <w:marRight w:val="0"/>
                                                                  <w:marTop w:val="0"/>
                                                                  <w:marBottom w:val="0"/>
                                                                  <w:divBdr>
                                                                    <w:top w:val="none" w:sz="0" w:space="0" w:color="auto"/>
                                                                    <w:left w:val="none" w:sz="0" w:space="0" w:color="auto"/>
                                                                    <w:bottom w:val="none" w:sz="0" w:space="0" w:color="auto"/>
                                                                    <w:right w:val="none" w:sz="0" w:space="0" w:color="auto"/>
                                                                  </w:divBdr>
                                                                </w:div>
                                                              </w:divsChild>
                                                            </w:div>
                                                            <w:div w:id="1566067611">
                                                              <w:marLeft w:val="0"/>
                                                              <w:marRight w:val="0"/>
                                                              <w:marTop w:val="0"/>
                                                              <w:marBottom w:val="0"/>
                                                              <w:divBdr>
                                                                <w:top w:val="none" w:sz="0" w:space="0" w:color="auto"/>
                                                                <w:left w:val="none" w:sz="0" w:space="0" w:color="auto"/>
                                                                <w:bottom w:val="none" w:sz="0" w:space="0" w:color="auto"/>
                                                                <w:right w:val="none" w:sz="0" w:space="0" w:color="auto"/>
                                                              </w:divBdr>
                                                              <w:divsChild>
                                                                <w:div w:id="423039600">
                                                                  <w:marLeft w:val="0"/>
                                                                  <w:marRight w:val="0"/>
                                                                  <w:marTop w:val="0"/>
                                                                  <w:marBottom w:val="0"/>
                                                                  <w:divBdr>
                                                                    <w:top w:val="none" w:sz="0" w:space="0" w:color="auto"/>
                                                                    <w:left w:val="none" w:sz="0" w:space="0" w:color="auto"/>
                                                                    <w:bottom w:val="none" w:sz="0" w:space="0" w:color="auto"/>
                                                                    <w:right w:val="none" w:sz="0" w:space="0" w:color="auto"/>
                                                                  </w:divBdr>
                                                                </w:div>
                                                              </w:divsChild>
                                                            </w:div>
                                                            <w:div w:id="1746760192">
                                                              <w:marLeft w:val="0"/>
                                                              <w:marRight w:val="0"/>
                                                              <w:marTop w:val="0"/>
                                                              <w:marBottom w:val="0"/>
                                                              <w:divBdr>
                                                                <w:top w:val="none" w:sz="0" w:space="0" w:color="auto"/>
                                                                <w:left w:val="none" w:sz="0" w:space="0" w:color="auto"/>
                                                                <w:bottom w:val="none" w:sz="0" w:space="0" w:color="auto"/>
                                                                <w:right w:val="none" w:sz="0" w:space="0" w:color="auto"/>
                                                              </w:divBdr>
                                                              <w:divsChild>
                                                                <w:div w:id="60831450">
                                                                  <w:marLeft w:val="0"/>
                                                                  <w:marRight w:val="0"/>
                                                                  <w:marTop w:val="0"/>
                                                                  <w:marBottom w:val="0"/>
                                                                  <w:divBdr>
                                                                    <w:top w:val="none" w:sz="0" w:space="0" w:color="auto"/>
                                                                    <w:left w:val="none" w:sz="0" w:space="0" w:color="auto"/>
                                                                    <w:bottom w:val="none" w:sz="0" w:space="0" w:color="auto"/>
                                                                    <w:right w:val="none" w:sz="0" w:space="0" w:color="auto"/>
                                                                  </w:divBdr>
                                                                </w:div>
                                                              </w:divsChild>
                                                            </w:div>
                                                            <w:div w:id="1848711903">
                                                              <w:marLeft w:val="0"/>
                                                              <w:marRight w:val="0"/>
                                                              <w:marTop w:val="0"/>
                                                              <w:marBottom w:val="0"/>
                                                              <w:divBdr>
                                                                <w:top w:val="none" w:sz="0" w:space="0" w:color="auto"/>
                                                                <w:left w:val="none" w:sz="0" w:space="0" w:color="auto"/>
                                                                <w:bottom w:val="none" w:sz="0" w:space="0" w:color="auto"/>
                                                                <w:right w:val="none" w:sz="0" w:space="0" w:color="auto"/>
                                                              </w:divBdr>
                                                              <w:divsChild>
                                                                <w:div w:id="1434978184">
                                                                  <w:marLeft w:val="0"/>
                                                                  <w:marRight w:val="0"/>
                                                                  <w:marTop w:val="0"/>
                                                                  <w:marBottom w:val="0"/>
                                                                  <w:divBdr>
                                                                    <w:top w:val="none" w:sz="0" w:space="0" w:color="auto"/>
                                                                    <w:left w:val="none" w:sz="0" w:space="0" w:color="auto"/>
                                                                    <w:bottom w:val="none" w:sz="0" w:space="0" w:color="auto"/>
                                                                    <w:right w:val="none" w:sz="0" w:space="0" w:color="auto"/>
                                                                  </w:divBdr>
                                                                </w:div>
                                                              </w:divsChild>
                                                            </w:div>
                                                            <w:div w:id="1997881809">
                                                              <w:marLeft w:val="0"/>
                                                              <w:marRight w:val="0"/>
                                                              <w:marTop w:val="0"/>
                                                              <w:marBottom w:val="0"/>
                                                              <w:divBdr>
                                                                <w:top w:val="none" w:sz="0" w:space="0" w:color="auto"/>
                                                                <w:left w:val="none" w:sz="0" w:space="0" w:color="auto"/>
                                                                <w:bottom w:val="none" w:sz="0" w:space="0" w:color="auto"/>
                                                                <w:right w:val="none" w:sz="0" w:space="0" w:color="auto"/>
                                                              </w:divBdr>
                                                              <w:divsChild>
                                                                <w:div w:id="1998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889">
                                              <w:marLeft w:val="300"/>
                                              <w:marRight w:val="300"/>
                                              <w:marTop w:val="75"/>
                                              <w:marBottom w:val="300"/>
                                              <w:divBdr>
                                                <w:top w:val="none" w:sz="0" w:space="0" w:color="auto"/>
                                                <w:left w:val="none" w:sz="0" w:space="0" w:color="auto"/>
                                                <w:bottom w:val="none" w:sz="0" w:space="0" w:color="auto"/>
                                                <w:right w:val="none" w:sz="0" w:space="0" w:color="auto"/>
                                              </w:divBdr>
                                              <w:divsChild>
                                                <w:div w:id="663439277">
                                                  <w:marLeft w:val="0"/>
                                                  <w:marRight w:val="0"/>
                                                  <w:marTop w:val="0"/>
                                                  <w:marBottom w:val="0"/>
                                                  <w:divBdr>
                                                    <w:top w:val="none" w:sz="0" w:space="0" w:color="auto"/>
                                                    <w:left w:val="none" w:sz="0" w:space="0" w:color="auto"/>
                                                    <w:bottom w:val="none" w:sz="0" w:space="0" w:color="auto"/>
                                                    <w:right w:val="none" w:sz="0" w:space="0" w:color="auto"/>
                                                  </w:divBdr>
                                                  <w:divsChild>
                                                    <w:div w:id="720783184">
                                                      <w:marLeft w:val="0"/>
                                                      <w:marRight w:val="0"/>
                                                      <w:marTop w:val="0"/>
                                                      <w:marBottom w:val="0"/>
                                                      <w:divBdr>
                                                        <w:top w:val="none" w:sz="0" w:space="0" w:color="auto"/>
                                                        <w:left w:val="none" w:sz="0" w:space="0" w:color="auto"/>
                                                        <w:bottom w:val="none" w:sz="0" w:space="0" w:color="auto"/>
                                                        <w:right w:val="none" w:sz="0" w:space="0" w:color="auto"/>
                                                      </w:divBdr>
                                                      <w:divsChild>
                                                        <w:div w:id="179197529">
                                                          <w:marLeft w:val="0"/>
                                                          <w:marRight w:val="0"/>
                                                          <w:marTop w:val="0"/>
                                                          <w:marBottom w:val="0"/>
                                                          <w:divBdr>
                                                            <w:top w:val="none" w:sz="0" w:space="0" w:color="auto"/>
                                                            <w:left w:val="none" w:sz="0" w:space="0" w:color="auto"/>
                                                            <w:bottom w:val="none" w:sz="0" w:space="0" w:color="auto"/>
                                                            <w:right w:val="none" w:sz="0" w:space="0" w:color="auto"/>
                                                          </w:divBdr>
                                                          <w:divsChild>
                                                            <w:div w:id="828322753">
                                                              <w:marLeft w:val="0"/>
                                                              <w:marRight w:val="90"/>
                                                              <w:marTop w:val="30"/>
                                                              <w:marBottom w:val="30"/>
                                                              <w:divBdr>
                                                                <w:top w:val="none" w:sz="0" w:space="0" w:color="auto"/>
                                                                <w:left w:val="none" w:sz="0" w:space="0" w:color="auto"/>
                                                                <w:bottom w:val="none" w:sz="0" w:space="0" w:color="auto"/>
                                                                <w:right w:val="none" w:sz="0" w:space="0" w:color="auto"/>
                                                              </w:divBdr>
                                                              <w:divsChild>
                                                                <w:div w:id="2052604727">
                                                                  <w:marLeft w:val="0"/>
                                                                  <w:marRight w:val="0"/>
                                                                  <w:marTop w:val="0"/>
                                                                  <w:marBottom w:val="0"/>
                                                                  <w:divBdr>
                                                                    <w:top w:val="none" w:sz="0" w:space="0" w:color="auto"/>
                                                                    <w:left w:val="none" w:sz="0" w:space="0" w:color="auto"/>
                                                                    <w:bottom w:val="none" w:sz="0" w:space="0" w:color="auto"/>
                                                                    <w:right w:val="none" w:sz="0" w:space="0" w:color="auto"/>
                                                                  </w:divBdr>
                                                                </w:div>
                                                              </w:divsChild>
                                                            </w:div>
                                                            <w:div w:id="2004428068">
                                                              <w:marLeft w:val="0"/>
                                                              <w:marRight w:val="90"/>
                                                              <w:marTop w:val="30"/>
                                                              <w:marBottom w:val="30"/>
                                                              <w:divBdr>
                                                                <w:top w:val="none" w:sz="0" w:space="0" w:color="auto"/>
                                                                <w:left w:val="none" w:sz="0" w:space="0" w:color="auto"/>
                                                                <w:bottom w:val="none" w:sz="0" w:space="0" w:color="auto"/>
                                                                <w:right w:val="none" w:sz="0" w:space="0" w:color="auto"/>
                                                              </w:divBdr>
                                                              <w:divsChild>
                                                                <w:div w:id="1686708850">
                                                                  <w:marLeft w:val="0"/>
                                                                  <w:marRight w:val="0"/>
                                                                  <w:marTop w:val="0"/>
                                                                  <w:marBottom w:val="0"/>
                                                                  <w:divBdr>
                                                                    <w:top w:val="none" w:sz="0" w:space="0" w:color="auto"/>
                                                                    <w:left w:val="none" w:sz="0" w:space="0" w:color="auto"/>
                                                                    <w:bottom w:val="none" w:sz="0" w:space="0" w:color="auto"/>
                                                                    <w:right w:val="none" w:sz="0" w:space="0" w:color="auto"/>
                                                                  </w:divBdr>
                                                                  <w:divsChild>
                                                                    <w:div w:id="2007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0508">
                                                              <w:marLeft w:val="0"/>
                                                              <w:marRight w:val="90"/>
                                                              <w:marTop w:val="30"/>
                                                              <w:marBottom w:val="30"/>
                                                              <w:divBdr>
                                                                <w:top w:val="none" w:sz="0" w:space="0" w:color="auto"/>
                                                                <w:left w:val="none" w:sz="0" w:space="0" w:color="auto"/>
                                                                <w:bottom w:val="none" w:sz="0" w:space="0" w:color="auto"/>
                                                                <w:right w:val="none" w:sz="0" w:space="0" w:color="auto"/>
                                                              </w:divBdr>
                                                              <w:divsChild>
                                                                <w:div w:id="345638368">
                                                                  <w:marLeft w:val="0"/>
                                                                  <w:marRight w:val="0"/>
                                                                  <w:marTop w:val="0"/>
                                                                  <w:marBottom w:val="0"/>
                                                                  <w:divBdr>
                                                                    <w:top w:val="none" w:sz="0" w:space="0" w:color="auto"/>
                                                                    <w:left w:val="none" w:sz="0" w:space="0" w:color="auto"/>
                                                                    <w:bottom w:val="none" w:sz="0" w:space="0" w:color="auto"/>
                                                                    <w:right w:val="none" w:sz="0" w:space="0" w:color="auto"/>
                                                                  </w:divBdr>
                                                                  <w:divsChild>
                                                                    <w:div w:id="1976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318">
                                                              <w:marLeft w:val="0"/>
                                                              <w:marRight w:val="90"/>
                                                              <w:marTop w:val="30"/>
                                                              <w:marBottom w:val="30"/>
                                                              <w:divBdr>
                                                                <w:top w:val="none" w:sz="0" w:space="0" w:color="auto"/>
                                                                <w:left w:val="none" w:sz="0" w:space="0" w:color="auto"/>
                                                                <w:bottom w:val="none" w:sz="0" w:space="0" w:color="auto"/>
                                                                <w:right w:val="none" w:sz="0" w:space="0" w:color="auto"/>
                                                              </w:divBdr>
                                                              <w:divsChild>
                                                                <w:div w:id="821888941">
                                                                  <w:marLeft w:val="0"/>
                                                                  <w:marRight w:val="0"/>
                                                                  <w:marTop w:val="0"/>
                                                                  <w:marBottom w:val="0"/>
                                                                  <w:divBdr>
                                                                    <w:top w:val="none" w:sz="0" w:space="0" w:color="auto"/>
                                                                    <w:left w:val="none" w:sz="0" w:space="0" w:color="auto"/>
                                                                    <w:bottom w:val="none" w:sz="0" w:space="0" w:color="auto"/>
                                                                    <w:right w:val="none" w:sz="0" w:space="0" w:color="auto"/>
                                                                  </w:divBdr>
                                                                </w:div>
                                                              </w:divsChild>
                                                            </w:div>
                                                            <w:div w:id="2111197270">
                                                              <w:marLeft w:val="0"/>
                                                              <w:marRight w:val="90"/>
                                                              <w:marTop w:val="30"/>
                                                              <w:marBottom w:val="30"/>
                                                              <w:divBdr>
                                                                <w:top w:val="none" w:sz="0" w:space="0" w:color="auto"/>
                                                                <w:left w:val="none" w:sz="0" w:space="0" w:color="auto"/>
                                                                <w:bottom w:val="none" w:sz="0" w:space="0" w:color="auto"/>
                                                                <w:right w:val="none" w:sz="0" w:space="0" w:color="auto"/>
                                                              </w:divBdr>
                                                              <w:divsChild>
                                                                <w:div w:id="588655942">
                                                                  <w:marLeft w:val="0"/>
                                                                  <w:marRight w:val="0"/>
                                                                  <w:marTop w:val="0"/>
                                                                  <w:marBottom w:val="0"/>
                                                                  <w:divBdr>
                                                                    <w:top w:val="none" w:sz="0" w:space="0" w:color="auto"/>
                                                                    <w:left w:val="none" w:sz="0" w:space="0" w:color="auto"/>
                                                                    <w:bottom w:val="none" w:sz="0" w:space="0" w:color="auto"/>
                                                                    <w:right w:val="none" w:sz="0" w:space="0" w:color="auto"/>
                                                                  </w:divBdr>
                                                                  <w:divsChild>
                                                                    <w:div w:id="3087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1674">
                                                      <w:marLeft w:val="0"/>
                                                      <w:marRight w:val="0"/>
                                                      <w:marTop w:val="0"/>
                                                      <w:marBottom w:val="0"/>
                                                      <w:divBdr>
                                                        <w:top w:val="single" w:sz="6" w:space="5" w:color="CDCDCD"/>
                                                        <w:left w:val="single" w:sz="6" w:space="5" w:color="CDCDCD"/>
                                                        <w:bottom w:val="single" w:sz="6" w:space="5" w:color="CDCDCD"/>
                                                        <w:right w:val="single" w:sz="6" w:space="5" w:color="CDCDCD"/>
                                                      </w:divBdr>
                                                    </w:div>
                                                    <w:div w:id="1605461588">
                                                      <w:marLeft w:val="0"/>
                                                      <w:marRight w:val="0"/>
                                                      <w:marTop w:val="0"/>
                                                      <w:marBottom w:val="0"/>
                                                      <w:divBdr>
                                                        <w:top w:val="single" w:sz="6" w:space="5" w:color="CDCDCD"/>
                                                        <w:left w:val="single" w:sz="6" w:space="5" w:color="CDCDCD"/>
                                                        <w:bottom w:val="single" w:sz="6" w:space="5" w:color="CDCDCD"/>
                                                        <w:right w:val="single" w:sz="6" w:space="5" w:color="CDCDCD"/>
                                                      </w:divBdr>
                                                      <w:divsChild>
                                                        <w:div w:id="681976006">
                                                          <w:marLeft w:val="0"/>
                                                          <w:marRight w:val="0"/>
                                                          <w:marTop w:val="0"/>
                                                          <w:marBottom w:val="0"/>
                                                          <w:divBdr>
                                                            <w:top w:val="none" w:sz="0" w:space="0" w:color="auto"/>
                                                            <w:left w:val="none" w:sz="0" w:space="0" w:color="auto"/>
                                                            <w:bottom w:val="none" w:sz="0" w:space="0" w:color="auto"/>
                                                            <w:right w:val="none" w:sz="0" w:space="0" w:color="auto"/>
                                                          </w:divBdr>
                                                          <w:divsChild>
                                                            <w:div w:id="687175853">
                                                              <w:marLeft w:val="0"/>
                                                              <w:marRight w:val="0"/>
                                                              <w:marTop w:val="0"/>
                                                              <w:marBottom w:val="0"/>
                                                              <w:divBdr>
                                                                <w:top w:val="none" w:sz="0" w:space="0" w:color="auto"/>
                                                                <w:left w:val="none" w:sz="0" w:space="0" w:color="auto"/>
                                                                <w:bottom w:val="none" w:sz="0" w:space="0" w:color="auto"/>
                                                                <w:right w:val="none" w:sz="0" w:space="0" w:color="auto"/>
                                                              </w:divBdr>
                                                              <w:divsChild>
                                                                <w:div w:id="2138447508">
                                                                  <w:marLeft w:val="0"/>
                                                                  <w:marRight w:val="0"/>
                                                                  <w:marTop w:val="0"/>
                                                                  <w:marBottom w:val="0"/>
                                                                  <w:divBdr>
                                                                    <w:top w:val="none" w:sz="0" w:space="0" w:color="auto"/>
                                                                    <w:left w:val="none" w:sz="0" w:space="0" w:color="auto"/>
                                                                    <w:bottom w:val="none" w:sz="0" w:space="0" w:color="auto"/>
                                                                    <w:right w:val="none" w:sz="0" w:space="0" w:color="auto"/>
                                                                  </w:divBdr>
                                                                  <w:divsChild>
                                                                    <w:div w:id="1452477174">
                                                                      <w:marLeft w:val="0"/>
                                                                      <w:marRight w:val="0"/>
                                                                      <w:marTop w:val="0"/>
                                                                      <w:marBottom w:val="0"/>
                                                                      <w:divBdr>
                                                                        <w:top w:val="none" w:sz="0" w:space="0" w:color="auto"/>
                                                                        <w:left w:val="none" w:sz="0" w:space="0" w:color="auto"/>
                                                                        <w:bottom w:val="none" w:sz="0" w:space="0" w:color="auto"/>
                                                                        <w:right w:val="none" w:sz="0" w:space="0" w:color="auto"/>
                                                                      </w:divBdr>
                                                                      <w:divsChild>
                                                                        <w:div w:id="335501744">
                                                                          <w:marLeft w:val="0"/>
                                                                          <w:marRight w:val="0"/>
                                                                          <w:marTop w:val="0"/>
                                                                          <w:marBottom w:val="0"/>
                                                                          <w:divBdr>
                                                                            <w:top w:val="none" w:sz="0" w:space="0" w:color="auto"/>
                                                                            <w:left w:val="none" w:sz="0" w:space="0" w:color="auto"/>
                                                                            <w:bottom w:val="none" w:sz="0" w:space="0" w:color="auto"/>
                                                                            <w:right w:val="none" w:sz="0" w:space="0" w:color="auto"/>
                                                                          </w:divBdr>
                                                                          <w:divsChild>
                                                                            <w:div w:id="1411930282">
                                                                              <w:marLeft w:val="0"/>
                                                                              <w:marRight w:val="0"/>
                                                                              <w:marTop w:val="0"/>
                                                                              <w:marBottom w:val="0"/>
                                                                              <w:divBdr>
                                                                                <w:top w:val="none" w:sz="0" w:space="0" w:color="auto"/>
                                                                                <w:left w:val="none" w:sz="0" w:space="0" w:color="auto"/>
                                                                                <w:bottom w:val="none" w:sz="0" w:space="0" w:color="auto"/>
                                                                                <w:right w:val="none" w:sz="0" w:space="0" w:color="auto"/>
                                                                              </w:divBdr>
                                                                              <w:divsChild>
                                                                                <w:div w:id="773135861">
                                                                                  <w:marLeft w:val="0"/>
                                                                                  <w:marRight w:val="0"/>
                                                                                  <w:marTop w:val="0"/>
                                                                                  <w:marBottom w:val="0"/>
                                                                                  <w:divBdr>
                                                                                    <w:top w:val="none" w:sz="0" w:space="0" w:color="auto"/>
                                                                                    <w:left w:val="none" w:sz="0" w:space="0" w:color="auto"/>
                                                                                    <w:bottom w:val="none" w:sz="0" w:space="0" w:color="auto"/>
                                                                                    <w:right w:val="none" w:sz="0" w:space="0" w:color="auto"/>
                                                                                  </w:divBdr>
                                                                                  <w:divsChild>
                                                                                    <w:div w:id="158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49460">
                                                              <w:marLeft w:val="0"/>
                                                              <w:marRight w:val="0"/>
                                                              <w:marTop w:val="0"/>
                                                              <w:marBottom w:val="0"/>
                                                              <w:divBdr>
                                                                <w:top w:val="none" w:sz="0" w:space="0" w:color="auto"/>
                                                                <w:left w:val="none" w:sz="0" w:space="0" w:color="auto"/>
                                                                <w:bottom w:val="none" w:sz="0" w:space="0" w:color="auto"/>
                                                                <w:right w:val="none" w:sz="0" w:space="0" w:color="auto"/>
                                                              </w:divBdr>
                                                            </w:div>
                                                            <w:div w:id="1122189178">
                                                              <w:marLeft w:val="0"/>
                                                              <w:marRight w:val="0"/>
                                                              <w:marTop w:val="0"/>
                                                              <w:marBottom w:val="0"/>
                                                              <w:divBdr>
                                                                <w:top w:val="none" w:sz="0" w:space="0" w:color="auto"/>
                                                                <w:left w:val="none" w:sz="0" w:space="0" w:color="auto"/>
                                                                <w:bottom w:val="none" w:sz="0" w:space="0" w:color="auto"/>
                                                                <w:right w:val="none" w:sz="0" w:space="0" w:color="auto"/>
                                                              </w:divBdr>
                                                            </w:div>
                                                            <w:div w:id="1131707233">
                                                              <w:marLeft w:val="0"/>
                                                              <w:marRight w:val="0"/>
                                                              <w:marTop w:val="0"/>
                                                              <w:marBottom w:val="0"/>
                                                              <w:divBdr>
                                                                <w:top w:val="none" w:sz="0" w:space="0" w:color="auto"/>
                                                                <w:left w:val="none" w:sz="0" w:space="0" w:color="auto"/>
                                                                <w:bottom w:val="none" w:sz="0" w:space="0" w:color="auto"/>
                                                                <w:right w:val="none" w:sz="0" w:space="0" w:color="auto"/>
                                                              </w:divBdr>
                                                            </w:div>
                                                            <w:div w:id="1411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848001">
                      <w:marLeft w:val="0"/>
                      <w:marRight w:val="0"/>
                      <w:marTop w:val="0"/>
                      <w:marBottom w:val="0"/>
                      <w:divBdr>
                        <w:top w:val="none" w:sz="0" w:space="0" w:color="auto"/>
                        <w:left w:val="single" w:sz="6" w:space="0" w:color="CDCDCD"/>
                        <w:bottom w:val="none" w:sz="0" w:space="0" w:color="auto"/>
                        <w:right w:val="none" w:sz="0" w:space="0" w:color="auto"/>
                      </w:divBdr>
                      <w:divsChild>
                        <w:div w:id="1708796902">
                          <w:marLeft w:val="0"/>
                          <w:marRight w:val="0"/>
                          <w:marTop w:val="0"/>
                          <w:marBottom w:val="0"/>
                          <w:divBdr>
                            <w:top w:val="none" w:sz="0" w:space="0" w:color="auto"/>
                            <w:left w:val="none" w:sz="0" w:space="0" w:color="auto"/>
                            <w:bottom w:val="none" w:sz="0" w:space="0" w:color="auto"/>
                            <w:right w:val="none" w:sz="0" w:space="0" w:color="auto"/>
                          </w:divBdr>
                          <w:divsChild>
                            <w:div w:id="1366826372">
                              <w:marLeft w:val="0"/>
                              <w:marRight w:val="0"/>
                              <w:marTop w:val="0"/>
                              <w:marBottom w:val="0"/>
                              <w:divBdr>
                                <w:top w:val="none" w:sz="0" w:space="0" w:color="auto"/>
                                <w:left w:val="none" w:sz="0" w:space="0" w:color="auto"/>
                                <w:bottom w:val="none" w:sz="0" w:space="0" w:color="auto"/>
                                <w:right w:val="none" w:sz="0" w:space="0" w:color="auto"/>
                              </w:divBdr>
                              <w:divsChild>
                                <w:div w:id="1825731260">
                                  <w:marLeft w:val="0"/>
                                  <w:marRight w:val="0"/>
                                  <w:marTop w:val="0"/>
                                  <w:marBottom w:val="0"/>
                                  <w:divBdr>
                                    <w:top w:val="none" w:sz="0" w:space="0" w:color="auto"/>
                                    <w:left w:val="none" w:sz="0" w:space="0" w:color="auto"/>
                                    <w:bottom w:val="none" w:sz="0" w:space="0" w:color="auto"/>
                                    <w:right w:val="none" w:sz="0" w:space="0" w:color="auto"/>
                                  </w:divBdr>
                                  <w:divsChild>
                                    <w:div w:id="796142394">
                                      <w:marLeft w:val="0"/>
                                      <w:marRight w:val="0"/>
                                      <w:marTop w:val="0"/>
                                      <w:marBottom w:val="0"/>
                                      <w:divBdr>
                                        <w:top w:val="none" w:sz="0" w:space="0" w:color="auto"/>
                                        <w:left w:val="none" w:sz="0" w:space="0" w:color="auto"/>
                                        <w:bottom w:val="none" w:sz="0" w:space="0" w:color="auto"/>
                                        <w:right w:val="none" w:sz="0" w:space="0" w:color="auto"/>
                                      </w:divBdr>
                                      <w:divsChild>
                                        <w:div w:id="1653438020">
                                          <w:marLeft w:val="0"/>
                                          <w:marRight w:val="0"/>
                                          <w:marTop w:val="0"/>
                                          <w:marBottom w:val="0"/>
                                          <w:divBdr>
                                            <w:top w:val="none" w:sz="0" w:space="0" w:color="auto"/>
                                            <w:left w:val="none" w:sz="0" w:space="0" w:color="auto"/>
                                            <w:bottom w:val="none" w:sz="0" w:space="0" w:color="auto"/>
                                            <w:right w:val="none" w:sz="0" w:space="0" w:color="auto"/>
                                          </w:divBdr>
                                          <w:divsChild>
                                            <w:div w:id="12387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828578">
          <w:marLeft w:val="0"/>
          <w:marRight w:val="0"/>
          <w:marTop w:val="0"/>
          <w:marBottom w:val="0"/>
          <w:divBdr>
            <w:top w:val="none" w:sz="0" w:space="0" w:color="auto"/>
            <w:left w:val="none" w:sz="0" w:space="0" w:color="auto"/>
            <w:bottom w:val="none" w:sz="0" w:space="0" w:color="auto"/>
            <w:right w:val="none" w:sz="0" w:space="0" w:color="auto"/>
          </w:divBdr>
        </w:div>
        <w:div w:id="1972321733">
          <w:marLeft w:val="0"/>
          <w:marRight w:val="0"/>
          <w:marTop w:val="0"/>
          <w:marBottom w:val="0"/>
          <w:divBdr>
            <w:top w:val="none" w:sz="0" w:space="0" w:color="auto"/>
            <w:left w:val="none" w:sz="0" w:space="0" w:color="auto"/>
            <w:bottom w:val="none" w:sz="0" w:space="0" w:color="auto"/>
            <w:right w:val="none" w:sz="0" w:space="0" w:color="auto"/>
          </w:divBdr>
          <w:divsChild>
            <w:div w:id="1856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learsounds.com/" TargetMode="External"/><Relationship Id="rId18" Type="http://schemas.openxmlformats.org/officeDocument/2006/relationships/hyperlink" Target="http://www.silentcall.co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hyperlink" Target="http://www.harriscomm.com/" TargetMode="External"/><Relationship Id="rId17" Type="http://schemas.openxmlformats.org/officeDocument/2006/relationships/hyperlink" Target="http://www.sereneinnovations.com/" TargetMode="External"/><Relationship Id="rId2" Type="http://schemas.openxmlformats.org/officeDocument/2006/relationships/settings" Target="settings.xml"/><Relationship Id="rId16" Type="http://schemas.openxmlformats.org/officeDocument/2006/relationships/hyperlink" Target="http://www.phonicear.com/" TargetMode="External"/><Relationship Id="rId20" Type="http://schemas.openxmlformats.org/officeDocument/2006/relationships/hyperlink" Target="http://http/www.ultratec.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ellman.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krownmfg.com/" TargetMode="External"/><Relationship Id="rId23" Type="http://schemas.openxmlformats.org/officeDocument/2006/relationships/fontTable" Target="fontTable.xml"/><Relationship Id="rId10" Type="http://schemas.openxmlformats.org/officeDocument/2006/relationships/hyperlink" Target="http://www.audex.com/" TargetMode="External"/><Relationship Id="rId19" Type="http://schemas.openxmlformats.org/officeDocument/2006/relationships/hyperlink" Target="http://http/www.sonicalert.com" TargetMode="External"/><Relationship Id="rId4" Type="http://schemas.openxmlformats.org/officeDocument/2006/relationships/footnotes" Target="footnotes.xml"/><Relationship Id="rId9" Type="http://schemas.openxmlformats.org/officeDocument/2006/relationships/hyperlink" Target="http://www.amplicomusa.com/" TargetMode="External"/><Relationship Id="rId14" Type="http://schemas.openxmlformats.org/officeDocument/2006/relationships/hyperlink" Target="http://www.geemarc.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Vermande</cp:lastModifiedBy>
  <cp:revision>2</cp:revision>
  <cp:lastPrinted>2018-05-15T15:44:00Z</cp:lastPrinted>
  <dcterms:created xsi:type="dcterms:W3CDTF">2018-05-15T15:45:00Z</dcterms:created>
  <dcterms:modified xsi:type="dcterms:W3CDTF">2018-05-15T15:45:00Z</dcterms:modified>
</cp:coreProperties>
</file>